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01" w:rsidRPr="00FB2901" w:rsidRDefault="00FB2901" w:rsidP="00FB2901">
      <w:pPr>
        <w:pStyle w:val="21"/>
        <w:jc w:val="right"/>
        <w:rPr>
          <w:rStyle w:val="25"/>
          <w:color w:val="000000"/>
        </w:rPr>
      </w:pPr>
      <w:r w:rsidRPr="00FB2901">
        <w:rPr>
          <w:rStyle w:val="25"/>
          <w:color w:val="000000"/>
        </w:rPr>
        <w:t>УТВЕРЖДЕНО:</w:t>
      </w:r>
    </w:p>
    <w:p w:rsidR="00FB2901" w:rsidRPr="00FB2901" w:rsidRDefault="00FB2901" w:rsidP="00FB2901">
      <w:pPr>
        <w:pStyle w:val="21"/>
        <w:jc w:val="right"/>
        <w:rPr>
          <w:rStyle w:val="25"/>
          <w:color w:val="000000"/>
        </w:rPr>
      </w:pPr>
      <w:r w:rsidRPr="00FB2901">
        <w:rPr>
          <w:rStyle w:val="25"/>
          <w:color w:val="000000"/>
        </w:rPr>
        <w:t>Приказом директора</w:t>
      </w:r>
    </w:p>
    <w:p w:rsidR="00FB2901" w:rsidRPr="00FB2901" w:rsidRDefault="00825E41" w:rsidP="00FB2901">
      <w:pPr>
        <w:pStyle w:val="21"/>
        <w:jc w:val="right"/>
        <w:rPr>
          <w:rStyle w:val="25"/>
          <w:color w:val="000000"/>
        </w:rPr>
      </w:pPr>
      <w:r>
        <w:rPr>
          <w:noProof/>
          <w:color w:val="000000"/>
        </w:rPr>
        <w:drawing>
          <wp:anchor distT="0" distB="0" distL="114300" distR="114300" simplePos="0" relativeHeight="251658240" behindDoc="0" locked="0" layoutInCell="1" allowOverlap="1">
            <wp:simplePos x="0" y="0"/>
            <wp:positionH relativeFrom="column">
              <wp:posOffset>6445250</wp:posOffset>
            </wp:positionH>
            <wp:positionV relativeFrom="paragraph">
              <wp:posOffset>191135</wp:posOffset>
            </wp:positionV>
            <wp:extent cx="1590675" cy="1543050"/>
            <wp:effectExtent l="0" t="0" r="0" b="0"/>
            <wp:wrapNone/>
            <wp:docPr id="1" name="Рисунок 0" descr="Бакуша прозрачная-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акуша прозрачная-3.png"/>
                    <pic:cNvPicPr/>
                  </pic:nvPicPr>
                  <pic:blipFill>
                    <a:blip r:embed="rId8"/>
                    <a:stretch>
                      <a:fillRect/>
                    </a:stretch>
                  </pic:blipFill>
                  <pic:spPr>
                    <a:xfrm rot="20260329">
                      <a:off x="0" y="0"/>
                      <a:ext cx="1590675" cy="1543050"/>
                    </a:xfrm>
                    <a:prstGeom prst="rect">
                      <a:avLst/>
                    </a:prstGeom>
                  </pic:spPr>
                </pic:pic>
              </a:graphicData>
            </a:graphic>
          </wp:anchor>
        </w:drawing>
      </w:r>
      <w:r w:rsidR="00FB2901" w:rsidRPr="00FB2901">
        <w:rPr>
          <w:rStyle w:val="25"/>
          <w:color w:val="000000"/>
        </w:rPr>
        <w:t>ЧДОУ «</w:t>
      </w:r>
      <w:proofErr w:type="spellStart"/>
      <w:r w:rsidR="00FB2901" w:rsidRPr="00FB2901">
        <w:rPr>
          <w:rStyle w:val="25"/>
          <w:color w:val="000000"/>
        </w:rPr>
        <w:t>Бакуша</w:t>
      </w:r>
      <w:proofErr w:type="spellEnd"/>
      <w:r w:rsidR="00FB2901" w:rsidRPr="00FB2901">
        <w:rPr>
          <w:rStyle w:val="25"/>
          <w:color w:val="000000"/>
        </w:rPr>
        <w:t>»</w:t>
      </w:r>
    </w:p>
    <w:p w:rsidR="00FB2901" w:rsidRPr="00FB2901" w:rsidRDefault="00825E41" w:rsidP="00FB2901">
      <w:pPr>
        <w:pStyle w:val="21"/>
        <w:jc w:val="right"/>
        <w:rPr>
          <w:rStyle w:val="25"/>
          <w:color w:val="000000"/>
        </w:rPr>
      </w:pPr>
      <w:r>
        <w:rPr>
          <w:noProof/>
          <w:color w:val="000000"/>
        </w:rPr>
        <w:drawing>
          <wp:anchor distT="0" distB="0" distL="114300" distR="114300" simplePos="0" relativeHeight="251659264" behindDoc="0" locked="0" layoutInCell="1" allowOverlap="1">
            <wp:simplePos x="0" y="0"/>
            <wp:positionH relativeFrom="column">
              <wp:posOffset>7597775</wp:posOffset>
            </wp:positionH>
            <wp:positionV relativeFrom="paragraph">
              <wp:posOffset>34290</wp:posOffset>
            </wp:positionV>
            <wp:extent cx="600075" cy="457200"/>
            <wp:effectExtent l="0" t="0" r="9525" b="0"/>
            <wp:wrapNone/>
            <wp:docPr id="2" name="Рисунок 1" descr="подпись.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png"/>
                    <pic:cNvPicPr/>
                  </pic:nvPicPr>
                  <pic:blipFill>
                    <a:blip r:embed="rId9"/>
                    <a:stretch>
                      <a:fillRect/>
                    </a:stretch>
                  </pic:blipFill>
                  <pic:spPr>
                    <a:xfrm>
                      <a:off x="0" y="0"/>
                      <a:ext cx="600075" cy="457200"/>
                    </a:xfrm>
                    <a:prstGeom prst="rect">
                      <a:avLst/>
                    </a:prstGeom>
                  </pic:spPr>
                </pic:pic>
              </a:graphicData>
            </a:graphic>
          </wp:anchor>
        </w:drawing>
      </w:r>
      <w:r w:rsidR="00FB2901" w:rsidRPr="00FB2901">
        <w:rPr>
          <w:rStyle w:val="25"/>
          <w:color w:val="000000"/>
        </w:rPr>
        <w:t xml:space="preserve">    От 04.05.2018  № 25</w:t>
      </w:r>
    </w:p>
    <w:p w:rsidR="00FB2901" w:rsidRPr="00FB2901" w:rsidRDefault="00FB2901" w:rsidP="00FB2901">
      <w:pPr>
        <w:pStyle w:val="21"/>
        <w:jc w:val="right"/>
        <w:rPr>
          <w:rStyle w:val="25"/>
          <w:color w:val="000000"/>
        </w:rPr>
      </w:pPr>
      <w:r w:rsidRPr="00FB2901">
        <w:rPr>
          <w:rStyle w:val="25"/>
          <w:color w:val="000000"/>
        </w:rPr>
        <w:t>____________Л. А. Корюкина</w:t>
      </w:r>
    </w:p>
    <w:p w:rsidR="00432057" w:rsidRPr="00FB2901" w:rsidRDefault="00FB2901" w:rsidP="00FB2901">
      <w:pPr>
        <w:pStyle w:val="21"/>
        <w:shd w:val="clear" w:color="auto" w:fill="auto"/>
        <w:spacing w:line="240" w:lineRule="auto"/>
        <w:ind w:firstLine="0"/>
        <w:jc w:val="right"/>
        <w:rPr>
          <w:rStyle w:val="25"/>
          <w:color w:val="000000"/>
        </w:rPr>
      </w:pPr>
      <w:r w:rsidRPr="00FB2901">
        <w:rPr>
          <w:rStyle w:val="25"/>
          <w:color w:val="000000"/>
        </w:rPr>
        <w:cr/>
      </w:r>
    </w:p>
    <w:p w:rsidR="00432057" w:rsidRDefault="00432057" w:rsidP="00432057">
      <w:pPr>
        <w:pStyle w:val="21"/>
        <w:shd w:val="clear" w:color="auto" w:fill="auto"/>
        <w:spacing w:line="240" w:lineRule="auto"/>
        <w:ind w:firstLine="0"/>
        <w:jc w:val="center"/>
        <w:rPr>
          <w:rStyle w:val="25"/>
          <w:color w:val="000000"/>
          <w:sz w:val="24"/>
          <w:szCs w:val="24"/>
        </w:rPr>
      </w:pPr>
    </w:p>
    <w:p w:rsidR="00432057" w:rsidRDefault="00432057" w:rsidP="00432057">
      <w:pPr>
        <w:pStyle w:val="21"/>
        <w:shd w:val="clear" w:color="auto" w:fill="auto"/>
        <w:spacing w:line="240" w:lineRule="auto"/>
        <w:ind w:firstLine="0"/>
        <w:jc w:val="center"/>
        <w:rPr>
          <w:rStyle w:val="25"/>
          <w:color w:val="000000"/>
          <w:sz w:val="24"/>
          <w:szCs w:val="24"/>
        </w:rPr>
      </w:pPr>
    </w:p>
    <w:p w:rsidR="00432057" w:rsidRDefault="00432057" w:rsidP="00432057">
      <w:pPr>
        <w:pStyle w:val="21"/>
        <w:shd w:val="clear" w:color="auto" w:fill="auto"/>
        <w:spacing w:line="240" w:lineRule="auto"/>
        <w:ind w:firstLine="0"/>
        <w:jc w:val="center"/>
        <w:rPr>
          <w:rStyle w:val="25"/>
          <w:color w:val="000000"/>
          <w:sz w:val="24"/>
          <w:szCs w:val="24"/>
        </w:rPr>
      </w:pPr>
    </w:p>
    <w:p w:rsidR="00432057" w:rsidRDefault="00432057" w:rsidP="00432057">
      <w:pPr>
        <w:pStyle w:val="21"/>
        <w:shd w:val="clear" w:color="auto" w:fill="auto"/>
        <w:spacing w:line="240" w:lineRule="auto"/>
        <w:ind w:firstLine="0"/>
        <w:jc w:val="center"/>
        <w:rPr>
          <w:rStyle w:val="25"/>
          <w:color w:val="000000"/>
          <w:sz w:val="24"/>
          <w:szCs w:val="24"/>
        </w:rPr>
      </w:pPr>
    </w:p>
    <w:p w:rsidR="00432057" w:rsidRDefault="00432057" w:rsidP="00432057">
      <w:pPr>
        <w:pStyle w:val="21"/>
        <w:shd w:val="clear" w:color="auto" w:fill="auto"/>
        <w:spacing w:line="240" w:lineRule="auto"/>
        <w:ind w:firstLine="0"/>
        <w:jc w:val="center"/>
        <w:rPr>
          <w:rStyle w:val="25"/>
          <w:color w:val="000000"/>
          <w:sz w:val="24"/>
          <w:szCs w:val="24"/>
        </w:rPr>
      </w:pPr>
    </w:p>
    <w:p w:rsidR="00432057" w:rsidRDefault="00432057" w:rsidP="00432057">
      <w:pPr>
        <w:pStyle w:val="21"/>
        <w:shd w:val="clear" w:color="auto" w:fill="auto"/>
        <w:spacing w:line="240" w:lineRule="auto"/>
        <w:ind w:firstLine="0"/>
        <w:jc w:val="center"/>
        <w:rPr>
          <w:rStyle w:val="25"/>
          <w:color w:val="000000"/>
          <w:sz w:val="24"/>
          <w:szCs w:val="24"/>
        </w:rPr>
      </w:pPr>
    </w:p>
    <w:p w:rsidR="00432057" w:rsidRDefault="00432057" w:rsidP="00432057">
      <w:pPr>
        <w:pStyle w:val="21"/>
        <w:shd w:val="clear" w:color="auto" w:fill="auto"/>
        <w:spacing w:line="240" w:lineRule="auto"/>
        <w:ind w:firstLine="0"/>
        <w:jc w:val="center"/>
        <w:rPr>
          <w:rStyle w:val="25"/>
          <w:color w:val="000000"/>
          <w:sz w:val="24"/>
          <w:szCs w:val="24"/>
        </w:rPr>
      </w:pPr>
    </w:p>
    <w:p w:rsidR="00FA6B6B" w:rsidRDefault="00FA6B6B" w:rsidP="00DC1C96">
      <w:pPr>
        <w:pStyle w:val="21"/>
        <w:shd w:val="clear" w:color="auto" w:fill="auto"/>
        <w:spacing w:line="240" w:lineRule="auto"/>
        <w:ind w:firstLine="0"/>
        <w:rPr>
          <w:rStyle w:val="25"/>
          <w:color w:val="000000"/>
          <w:sz w:val="44"/>
          <w:szCs w:val="44"/>
        </w:rPr>
      </w:pPr>
    </w:p>
    <w:p w:rsidR="00FA6B6B" w:rsidRDefault="00FA6B6B" w:rsidP="00432057">
      <w:pPr>
        <w:pStyle w:val="21"/>
        <w:shd w:val="clear" w:color="auto" w:fill="auto"/>
        <w:spacing w:line="240" w:lineRule="auto"/>
        <w:ind w:firstLine="0"/>
        <w:jc w:val="center"/>
        <w:rPr>
          <w:rStyle w:val="25"/>
          <w:color w:val="000000"/>
          <w:sz w:val="44"/>
          <w:szCs w:val="44"/>
        </w:rPr>
      </w:pPr>
    </w:p>
    <w:p w:rsidR="00432057" w:rsidRPr="00FA6B6B" w:rsidRDefault="00432057" w:rsidP="00432057">
      <w:pPr>
        <w:pStyle w:val="21"/>
        <w:shd w:val="clear" w:color="auto" w:fill="auto"/>
        <w:spacing w:line="240" w:lineRule="auto"/>
        <w:ind w:firstLine="0"/>
        <w:jc w:val="center"/>
        <w:rPr>
          <w:sz w:val="40"/>
          <w:szCs w:val="40"/>
        </w:rPr>
      </w:pPr>
      <w:r w:rsidRPr="00FA6B6B">
        <w:rPr>
          <w:rStyle w:val="25"/>
          <w:color w:val="000000"/>
          <w:sz w:val="40"/>
          <w:szCs w:val="40"/>
        </w:rPr>
        <w:t>ПОРЯДОК</w:t>
      </w:r>
    </w:p>
    <w:p w:rsidR="00FA6B6B" w:rsidRDefault="00432057" w:rsidP="00432057">
      <w:pPr>
        <w:pStyle w:val="21"/>
        <w:shd w:val="clear" w:color="auto" w:fill="auto"/>
        <w:spacing w:line="240" w:lineRule="auto"/>
        <w:ind w:firstLine="0"/>
        <w:jc w:val="center"/>
        <w:rPr>
          <w:rStyle w:val="25"/>
          <w:color w:val="000000"/>
          <w:sz w:val="40"/>
          <w:szCs w:val="40"/>
        </w:rPr>
      </w:pPr>
      <w:r w:rsidRPr="00FA6B6B">
        <w:rPr>
          <w:rStyle w:val="25"/>
          <w:color w:val="000000"/>
          <w:sz w:val="40"/>
          <w:szCs w:val="40"/>
        </w:rPr>
        <w:t xml:space="preserve">расследования и учета </w:t>
      </w:r>
    </w:p>
    <w:p w:rsidR="00432057" w:rsidRPr="00FA6B6B" w:rsidRDefault="00432057" w:rsidP="00432057">
      <w:pPr>
        <w:pStyle w:val="21"/>
        <w:shd w:val="clear" w:color="auto" w:fill="auto"/>
        <w:spacing w:line="240" w:lineRule="auto"/>
        <w:ind w:firstLine="0"/>
        <w:jc w:val="center"/>
        <w:rPr>
          <w:rStyle w:val="25"/>
          <w:color w:val="000000"/>
          <w:sz w:val="40"/>
          <w:szCs w:val="40"/>
        </w:rPr>
      </w:pPr>
      <w:r w:rsidRPr="00FA6B6B">
        <w:rPr>
          <w:rStyle w:val="25"/>
          <w:color w:val="000000"/>
          <w:sz w:val="40"/>
          <w:szCs w:val="40"/>
        </w:rPr>
        <w:t xml:space="preserve">несчастных случаев с воспитанниками  </w:t>
      </w:r>
    </w:p>
    <w:p w:rsidR="00432057" w:rsidRPr="00FA6B6B" w:rsidRDefault="00432057" w:rsidP="00432057">
      <w:pPr>
        <w:pStyle w:val="21"/>
        <w:shd w:val="clear" w:color="auto" w:fill="auto"/>
        <w:spacing w:line="240" w:lineRule="auto"/>
        <w:ind w:firstLine="0"/>
        <w:jc w:val="center"/>
        <w:rPr>
          <w:rStyle w:val="25"/>
          <w:color w:val="000000"/>
          <w:sz w:val="40"/>
          <w:szCs w:val="40"/>
        </w:rPr>
      </w:pPr>
      <w:r w:rsidRPr="00FA6B6B">
        <w:rPr>
          <w:rStyle w:val="25"/>
          <w:color w:val="000000"/>
          <w:sz w:val="40"/>
          <w:szCs w:val="40"/>
        </w:rPr>
        <w:t xml:space="preserve">во время пребывания в </w:t>
      </w:r>
    </w:p>
    <w:p w:rsidR="00432057" w:rsidRPr="00FA6B6B" w:rsidRDefault="00FB2901" w:rsidP="00432057">
      <w:pPr>
        <w:pStyle w:val="21"/>
        <w:shd w:val="clear" w:color="auto" w:fill="auto"/>
        <w:spacing w:line="240" w:lineRule="auto"/>
        <w:ind w:firstLine="0"/>
        <w:jc w:val="center"/>
        <w:rPr>
          <w:rStyle w:val="25"/>
          <w:color w:val="000000"/>
          <w:sz w:val="40"/>
          <w:szCs w:val="40"/>
        </w:rPr>
      </w:pPr>
      <w:r>
        <w:rPr>
          <w:rStyle w:val="25"/>
          <w:color w:val="000000"/>
          <w:sz w:val="40"/>
          <w:szCs w:val="40"/>
        </w:rPr>
        <w:t>ЧД</w:t>
      </w:r>
      <w:r w:rsidR="00432057" w:rsidRPr="00FA6B6B">
        <w:rPr>
          <w:rStyle w:val="25"/>
          <w:color w:val="000000"/>
          <w:sz w:val="40"/>
          <w:szCs w:val="40"/>
        </w:rPr>
        <w:t>ОУ «</w:t>
      </w:r>
      <w:r w:rsidR="00221B00">
        <w:rPr>
          <w:rStyle w:val="25"/>
          <w:color w:val="000000"/>
          <w:sz w:val="40"/>
          <w:szCs w:val="40"/>
        </w:rPr>
        <w:t>Детский сад «</w:t>
      </w:r>
      <w:r>
        <w:rPr>
          <w:rStyle w:val="25"/>
          <w:color w:val="000000"/>
          <w:sz w:val="40"/>
          <w:szCs w:val="40"/>
        </w:rPr>
        <w:t>Бакуша</w:t>
      </w:r>
      <w:r w:rsidR="00432057" w:rsidRPr="00FA6B6B">
        <w:rPr>
          <w:rStyle w:val="25"/>
          <w:color w:val="000000"/>
          <w:sz w:val="40"/>
          <w:szCs w:val="40"/>
        </w:rPr>
        <w:t>»</w:t>
      </w:r>
    </w:p>
    <w:p w:rsidR="00432057" w:rsidRPr="00FA6B6B" w:rsidRDefault="00432057" w:rsidP="00AA41FD">
      <w:pPr>
        <w:pStyle w:val="21"/>
        <w:shd w:val="clear" w:color="auto" w:fill="auto"/>
        <w:spacing w:line="240" w:lineRule="auto"/>
        <w:ind w:firstLine="0"/>
        <w:jc w:val="center"/>
        <w:rPr>
          <w:rStyle w:val="25"/>
          <w:color w:val="000000"/>
          <w:sz w:val="40"/>
          <w:szCs w:val="40"/>
        </w:rPr>
      </w:pPr>
    </w:p>
    <w:p w:rsidR="00432057" w:rsidRPr="00432057" w:rsidRDefault="00432057" w:rsidP="00AA41FD">
      <w:pPr>
        <w:pStyle w:val="21"/>
        <w:shd w:val="clear" w:color="auto" w:fill="auto"/>
        <w:spacing w:line="240" w:lineRule="auto"/>
        <w:ind w:firstLine="0"/>
        <w:jc w:val="center"/>
        <w:rPr>
          <w:rStyle w:val="25"/>
          <w:color w:val="000000"/>
          <w:sz w:val="44"/>
          <w:szCs w:val="44"/>
        </w:rPr>
      </w:pPr>
    </w:p>
    <w:p w:rsidR="00432057" w:rsidRDefault="00432057" w:rsidP="00AA41FD">
      <w:pPr>
        <w:pStyle w:val="21"/>
        <w:shd w:val="clear" w:color="auto" w:fill="auto"/>
        <w:spacing w:line="240" w:lineRule="auto"/>
        <w:ind w:firstLine="0"/>
        <w:jc w:val="center"/>
        <w:rPr>
          <w:rStyle w:val="25"/>
          <w:color w:val="000000"/>
          <w:sz w:val="24"/>
          <w:szCs w:val="24"/>
        </w:rPr>
      </w:pPr>
    </w:p>
    <w:p w:rsidR="00432057" w:rsidRDefault="00432057" w:rsidP="00AA41FD">
      <w:pPr>
        <w:pStyle w:val="21"/>
        <w:shd w:val="clear" w:color="auto" w:fill="auto"/>
        <w:spacing w:line="240" w:lineRule="auto"/>
        <w:ind w:firstLine="0"/>
        <w:jc w:val="center"/>
        <w:rPr>
          <w:rStyle w:val="25"/>
          <w:color w:val="000000"/>
          <w:sz w:val="24"/>
          <w:szCs w:val="24"/>
        </w:rPr>
      </w:pPr>
    </w:p>
    <w:p w:rsidR="00432057" w:rsidRDefault="00432057" w:rsidP="00AA41FD">
      <w:pPr>
        <w:pStyle w:val="21"/>
        <w:shd w:val="clear" w:color="auto" w:fill="auto"/>
        <w:spacing w:line="240" w:lineRule="auto"/>
        <w:ind w:firstLine="0"/>
        <w:jc w:val="center"/>
        <w:rPr>
          <w:rStyle w:val="25"/>
          <w:color w:val="000000"/>
          <w:sz w:val="24"/>
          <w:szCs w:val="24"/>
        </w:rPr>
      </w:pPr>
    </w:p>
    <w:p w:rsidR="00432057" w:rsidRDefault="00432057" w:rsidP="00AA41FD">
      <w:pPr>
        <w:pStyle w:val="21"/>
        <w:shd w:val="clear" w:color="auto" w:fill="auto"/>
        <w:spacing w:line="240" w:lineRule="auto"/>
        <w:ind w:firstLine="0"/>
        <w:jc w:val="center"/>
        <w:rPr>
          <w:rStyle w:val="25"/>
          <w:color w:val="000000"/>
          <w:sz w:val="24"/>
          <w:szCs w:val="24"/>
        </w:rPr>
      </w:pPr>
    </w:p>
    <w:p w:rsidR="00432057" w:rsidRDefault="00432057" w:rsidP="00AA41FD">
      <w:pPr>
        <w:pStyle w:val="21"/>
        <w:shd w:val="clear" w:color="auto" w:fill="auto"/>
        <w:spacing w:line="240" w:lineRule="auto"/>
        <w:ind w:firstLine="0"/>
        <w:jc w:val="center"/>
        <w:rPr>
          <w:rStyle w:val="25"/>
          <w:color w:val="000000"/>
          <w:sz w:val="24"/>
          <w:szCs w:val="24"/>
        </w:rPr>
      </w:pPr>
    </w:p>
    <w:p w:rsidR="00432057" w:rsidRDefault="00432057" w:rsidP="00AA41FD">
      <w:pPr>
        <w:pStyle w:val="21"/>
        <w:shd w:val="clear" w:color="auto" w:fill="auto"/>
        <w:spacing w:line="240" w:lineRule="auto"/>
        <w:ind w:firstLine="0"/>
        <w:jc w:val="center"/>
        <w:rPr>
          <w:rStyle w:val="25"/>
          <w:color w:val="000000"/>
          <w:sz w:val="24"/>
          <w:szCs w:val="24"/>
        </w:rPr>
      </w:pPr>
    </w:p>
    <w:p w:rsidR="00432057" w:rsidRDefault="00432057" w:rsidP="00AA41FD">
      <w:pPr>
        <w:pStyle w:val="21"/>
        <w:shd w:val="clear" w:color="auto" w:fill="auto"/>
        <w:spacing w:line="240" w:lineRule="auto"/>
        <w:ind w:firstLine="0"/>
        <w:jc w:val="center"/>
        <w:rPr>
          <w:rStyle w:val="25"/>
          <w:color w:val="000000"/>
          <w:sz w:val="24"/>
          <w:szCs w:val="24"/>
        </w:rPr>
      </w:pPr>
    </w:p>
    <w:p w:rsidR="00FA6B6B" w:rsidRDefault="00FA6B6B" w:rsidP="00AA41FD">
      <w:pPr>
        <w:pStyle w:val="21"/>
        <w:shd w:val="clear" w:color="auto" w:fill="auto"/>
        <w:spacing w:line="240" w:lineRule="auto"/>
        <w:ind w:firstLine="0"/>
        <w:jc w:val="center"/>
        <w:rPr>
          <w:rStyle w:val="25"/>
          <w:color w:val="000000"/>
          <w:sz w:val="24"/>
          <w:szCs w:val="24"/>
        </w:rPr>
      </w:pPr>
    </w:p>
    <w:p w:rsidR="00432057" w:rsidRDefault="00432057" w:rsidP="00AA41FD">
      <w:pPr>
        <w:pStyle w:val="21"/>
        <w:shd w:val="clear" w:color="auto" w:fill="auto"/>
        <w:spacing w:line="240" w:lineRule="auto"/>
        <w:ind w:firstLine="0"/>
        <w:jc w:val="center"/>
        <w:rPr>
          <w:rStyle w:val="25"/>
          <w:color w:val="000000"/>
          <w:sz w:val="24"/>
          <w:szCs w:val="24"/>
        </w:rPr>
      </w:pPr>
    </w:p>
    <w:p w:rsidR="00432057" w:rsidRDefault="00432057" w:rsidP="00AA41FD">
      <w:pPr>
        <w:pStyle w:val="21"/>
        <w:shd w:val="clear" w:color="auto" w:fill="auto"/>
        <w:spacing w:line="240" w:lineRule="auto"/>
        <w:ind w:firstLine="0"/>
        <w:jc w:val="center"/>
        <w:rPr>
          <w:rStyle w:val="25"/>
          <w:color w:val="000000"/>
          <w:sz w:val="24"/>
          <w:szCs w:val="24"/>
        </w:rPr>
      </w:pPr>
    </w:p>
    <w:p w:rsidR="00DC1C96" w:rsidRDefault="00DC1C96" w:rsidP="00AA41FD">
      <w:pPr>
        <w:pStyle w:val="21"/>
        <w:shd w:val="clear" w:color="auto" w:fill="auto"/>
        <w:spacing w:line="240" w:lineRule="auto"/>
        <w:ind w:firstLine="0"/>
        <w:jc w:val="center"/>
        <w:rPr>
          <w:rStyle w:val="25"/>
          <w:color w:val="000000"/>
          <w:sz w:val="24"/>
          <w:szCs w:val="24"/>
        </w:rPr>
      </w:pPr>
    </w:p>
    <w:p w:rsidR="00DC1C96" w:rsidRDefault="00DC1C96" w:rsidP="00AA41FD">
      <w:pPr>
        <w:pStyle w:val="21"/>
        <w:shd w:val="clear" w:color="auto" w:fill="auto"/>
        <w:spacing w:line="240" w:lineRule="auto"/>
        <w:ind w:firstLine="0"/>
        <w:jc w:val="center"/>
        <w:rPr>
          <w:rStyle w:val="25"/>
          <w:color w:val="000000"/>
          <w:sz w:val="24"/>
          <w:szCs w:val="24"/>
        </w:rPr>
      </w:pPr>
    </w:p>
    <w:p w:rsidR="00DC1C96" w:rsidRDefault="00DC1C96" w:rsidP="00AA41FD">
      <w:pPr>
        <w:pStyle w:val="21"/>
        <w:shd w:val="clear" w:color="auto" w:fill="auto"/>
        <w:spacing w:line="240" w:lineRule="auto"/>
        <w:ind w:firstLine="0"/>
        <w:jc w:val="center"/>
        <w:rPr>
          <w:rStyle w:val="25"/>
          <w:color w:val="000000"/>
          <w:sz w:val="24"/>
          <w:szCs w:val="24"/>
        </w:rPr>
      </w:pPr>
    </w:p>
    <w:p w:rsidR="00DC1C96" w:rsidRDefault="00DC1C96" w:rsidP="00AA41FD">
      <w:pPr>
        <w:pStyle w:val="21"/>
        <w:shd w:val="clear" w:color="auto" w:fill="auto"/>
        <w:spacing w:line="240" w:lineRule="auto"/>
        <w:ind w:firstLine="0"/>
        <w:jc w:val="center"/>
        <w:rPr>
          <w:rStyle w:val="25"/>
          <w:color w:val="000000"/>
          <w:sz w:val="24"/>
          <w:szCs w:val="24"/>
        </w:rPr>
      </w:pPr>
    </w:p>
    <w:p w:rsidR="00432057" w:rsidRDefault="00432057" w:rsidP="00AA41FD">
      <w:pPr>
        <w:pStyle w:val="21"/>
        <w:shd w:val="clear" w:color="auto" w:fill="auto"/>
        <w:spacing w:line="240" w:lineRule="auto"/>
        <w:ind w:firstLine="0"/>
        <w:jc w:val="center"/>
        <w:rPr>
          <w:rStyle w:val="25"/>
          <w:color w:val="000000"/>
          <w:sz w:val="24"/>
          <w:szCs w:val="24"/>
        </w:rPr>
      </w:pPr>
    </w:p>
    <w:p w:rsidR="00AA41FD" w:rsidRDefault="00AA41FD" w:rsidP="00AA41FD">
      <w:pPr>
        <w:pStyle w:val="21"/>
        <w:shd w:val="clear" w:color="auto" w:fill="auto"/>
        <w:spacing w:line="240" w:lineRule="auto"/>
        <w:ind w:firstLine="0"/>
        <w:jc w:val="both"/>
        <w:rPr>
          <w:sz w:val="24"/>
          <w:szCs w:val="24"/>
        </w:rPr>
      </w:pPr>
    </w:p>
    <w:p w:rsidR="00FB2901" w:rsidRDefault="00FB2901" w:rsidP="00AA41FD">
      <w:pPr>
        <w:pStyle w:val="21"/>
        <w:shd w:val="clear" w:color="auto" w:fill="auto"/>
        <w:spacing w:line="240" w:lineRule="auto"/>
        <w:ind w:firstLine="0"/>
        <w:jc w:val="both"/>
        <w:rPr>
          <w:sz w:val="24"/>
          <w:szCs w:val="24"/>
        </w:rPr>
      </w:pPr>
    </w:p>
    <w:p w:rsidR="00FB2901" w:rsidRDefault="00FB2901" w:rsidP="00AA41FD">
      <w:pPr>
        <w:pStyle w:val="21"/>
        <w:shd w:val="clear" w:color="auto" w:fill="auto"/>
        <w:spacing w:line="240" w:lineRule="auto"/>
        <w:ind w:firstLine="0"/>
        <w:jc w:val="both"/>
        <w:rPr>
          <w:sz w:val="24"/>
          <w:szCs w:val="24"/>
        </w:rPr>
      </w:pPr>
    </w:p>
    <w:p w:rsidR="00FB2901" w:rsidRDefault="00FB2901" w:rsidP="00AA41FD">
      <w:pPr>
        <w:pStyle w:val="21"/>
        <w:shd w:val="clear" w:color="auto" w:fill="auto"/>
        <w:spacing w:line="240" w:lineRule="auto"/>
        <w:ind w:firstLine="0"/>
        <w:jc w:val="both"/>
        <w:rPr>
          <w:sz w:val="24"/>
          <w:szCs w:val="24"/>
        </w:rPr>
      </w:pPr>
    </w:p>
    <w:p w:rsidR="00FB2901" w:rsidRPr="00AA41FD" w:rsidRDefault="00FB2901" w:rsidP="00AA41FD">
      <w:pPr>
        <w:pStyle w:val="21"/>
        <w:shd w:val="clear" w:color="auto" w:fill="auto"/>
        <w:spacing w:line="240" w:lineRule="auto"/>
        <w:ind w:firstLine="0"/>
        <w:jc w:val="both"/>
        <w:rPr>
          <w:sz w:val="24"/>
          <w:szCs w:val="24"/>
        </w:rPr>
      </w:pPr>
    </w:p>
    <w:p w:rsidR="001735B2" w:rsidRPr="00FA6B6B" w:rsidRDefault="003A0B92" w:rsidP="00FA6B6B">
      <w:pPr>
        <w:pStyle w:val="21"/>
        <w:numPr>
          <w:ilvl w:val="0"/>
          <w:numId w:val="10"/>
        </w:numPr>
        <w:shd w:val="clear" w:color="auto" w:fill="auto"/>
        <w:tabs>
          <w:tab w:val="left" w:pos="426"/>
        </w:tabs>
        <w:spacing w:line="240" w:lineRule="auto"/>
        <w:jc w:val="center"/>
        <w:rPr>
          <w:sz w:val="24"/>
          <w:szCs w:val="24"/>
        </w:rPr>
      </w:pPr>
      <w:r w:rsidRPr="00AA41FD">
        <w:rPr>
          <w:rStyle w:val="25"/>
          <w:color w:val="000000"/>
          <w:sz w:val="24"/>
          <w:szCs w:val="24"/>
        </w:rPr>
        <w:t>Общие положения</w:t>
      </w:r>
    </w:p>
    <w:p w:rsidR="003A0B92" w:rsidRPr="007551D6" w:rsidRDefault="00AA41FD" w:rsidP="007551D6">
      <w:pPr>
        <w:pStyle w:val="21"/>
        <w:numPr>
          <w:ilvl w:val="0"/>
          <w:numId w:val="2"/>
        </w:numPr>
        <w:shd w:val="clear" w:color="auto" w:fill="auto"/>
        <w:tabs>
          <w:tab w:val="left" w:pos="1061"/>
          <w:tab w:val="right" w:pos="3961"/>
          <w:tab w:val="left" w:pos="4113"/>
          <w:tab w:val="right" w:pos="10065"/>
        </w:tabs>
        <w:spacing w:line="240" w:lineRule="auto"/>
        <w:ind w:firstLine="360"/>
        <w:jc w:val="both"/>
        <w:rPr>
          <w:sz w:val="24"/>
          <w:szCs w:val="24"/>
        </w:rPr>
      </w:pPr>
      <w:r>
        <w:rPr>
          <w:rStyle w:val="25"/>
          <w:color w:val="000000"/>
          <w:sz w:val="24"/>
          <w:szCs w:val="24"/>
        </w:rPr>
        <w:t xml:space="preserve">Настоящий Порядок </w:t>
      </w:r>
      <w:r>
        <w:rPr>
          <w:rStyle w:val="25"/>
          <w:color w:val="000000"/>
          <w:sz w:val="24"/>
          <w:szCs w:val="24"/>
        </w:rPr>
        <w:tab/>
        <w:t xml:space="preserve">расследования </w:t>
      </w:r>
      <w:r w:rsidR="003A0B92" w:rsidRPr="00AA41FD">
        <w:rPr>
          <w:rStyle w:val="25"/>
          <w:color w:val="000000"/>
          <w:sz w:val="24"/>
          <w:szCs w:val="24"/>
        </w:rPr>
        <w:t>и учета несчастных случаев</w:t>
      </w:r>
      <w:r>
        <w:rPr>
          <w:sz w:val="24"/>
          <w:szCs w:val="24"/>
        </w:rPr>
        <w:t xml:space="preserve"> с</w:t>
      </w:r>
      <w:r w:rsidRPr="00AA41FD">
        <w:rPr>
          <w:rStyle w:val="25"/>
          <w:color w:val="000000"/>
          <w:sz w:val="24"/>
          <w:szCs w:val="24"/>
        </w:rPr>
        <w:t xml:space="preserve"> </w:t>
      </w:r>
      <w:r w:rsidR="006E318B">
        <w:rPr>
          <w:rStyle w:val="25"/>
          <w:color w:val="000000"/>
          <w:sz w:val="24"/>
          <w:szCs w:val="24"/>
        </w:rPr>
        <w:t xml:space="preserve">воспитанниками (далее- Порядок) </w:t>
      </w:r>
      <w:r>
        <w:rPr>
          <w:rStyle w:val="25"/>
          <w:color w:val="000000"/>
          <w:sz w:val="24"/>
          <w:szCs w:val="24"/>
        </w:rPr>
        <w:tab/>
        <w:t xml:space="preserve">во время </w:t>
      </w:r>
      <w:r w:rsidR="003A0B92" w:rsidRPr="007551D6">
        <w:rPr>
          <w:rStyle w:val="25"/>
          <w:color w:val="000000"/>
          <w:sz w:val="24"/>
          <w:szCs w:val="24"/>
        </w:rPr>
        <w:t>пребывания в</w:t>
      </w:r>
      <w:r w:rsidRPr="007551D6">
        <w:rPr>
          <w:rStyle w:val="25"/>
          <w:color w:val="000000"/>
          <w:sz w:val="24"/>
          <w:szCs w:val="24"/>
        </w:rPr>
        <w:t xml:space="preserve"> </w:t>
      </w:r>
      <w:r w:rsidR="007551D6" w:rsidRPr="007551D6">
        <w:rPr>
          <w:rStyle w:val="25"/>
          <w:color w:val="000000"/>
          <w:sz w:val="24"/>
          <w:szCs w:val="24"/>
        </w:rPr>
        <w:t xml:space="preserve"> организации, осуществляющей образовательную деятельность</w:t>
      </w:r>
      <w:r w:rsidRPr="007551D6">
        <w:rPr>
          <w:rStyle w:val="25"/>
          <w:color w:val="000000"/>
          <w:sz w:val="24"/>
          <w:szCs w:val="24"/>
        </w:rPr>
        <w:t xml:space="preserve"> (далее - </w:t>
      </w:r>
      <w:r w:rsidR="007551D6" w:rsidRPr="007551D6">
        <w:rPr>
          <w:rStyle w:val="25"/>
          <w:color w:val="000000"/>
          <w:sz w:val="24"/>
          <w:szCs w:val="24"/>
        </w:rPr>
        <w:t xml:space="preserve"> </w:t>
      </w:r>
      <w:r w:rsidR="00FB2901">
        <w:rPr>
          <w:rStyle w:val="25"/>
          <w:color w:val="000000"/>
          <w:sz w:val="24"/>
          <w:szCs w:val="24"/>
        </w:rPr>
        <w:t>Ч</w:t>
      </w:r>
      <w:r w:rsidR="007551D6" w:rsidRPr="007551D6">
        <w:rPr>
          <w:rStyle w:val="25"/>
          <w:color w:val="000000"/>
          <w:sz w:val="24"/>
          <w:szCs w:val="24"/>
        </w:rPr>
        <w:t>ДОУ «</w:t>
      </w:r>
      <w:r w:rsidR="00FB2901">
        <w:rPr>
          <w:rStyle w:val="25"/>
          <w:color w:val="000000"/>
          <w:sz w:val="24"/>
          <w:szCs w:val="24"/>
        </w:rPr>
        <w:t>Бакуша</w:t>
      </w:r>
      <w:r w:rsidR="007551D6" w:rsidRPr="007551D6">
        <w:rPr>
          <w:rStyle w:val="25"/>
          <w:color w:val="000000"/>
          <w:sz w:val="24"/>
          <w:szCs w:val="24"/>
        </w:rPr>
        <w:t>»),</w:t>
      </w:r>
      <w:r w:rsidR="003A0B92" w:rsidRPr="007551D6">
        <w:rPr>
          <w:rStyle w:val="25"/>
          <w:color w:val="000000"/>
          <w:sz w:val="24"/>
          <w:szCs w:val="24"/>
        </w:rPr>
        <w:t xml:space="preserve"> устанавливает правила проведения расследования, оформления и учета не</w:t>
      </w:r>
      <w:r w:rsidRPr="007551D6">
        <w:rPr>
          <w:rStyle w:val="25"/>
          <w:color w:val="000000"/>
          <w:sz w:val="24"/>
          <w:szCs w:val="24"/>
        </w:rPr>
        <w:t xml:space="preserve">счастных случаев, происшедших с </w:t>
      </w:r>
      <w:r w:rsidR="006E318B">
        <w:rPr>
          <w:rStyle w:val="25"/>
          <w:color w:val="000000"/>
          <w:sz w:val="24"/>
          <w:szCs w:val="24"/>
        </w:rPr>
        <w:t>воспитанниками</w:t>
      </w:r>
      <w:r w:rsidRPr="007551D6">
        <w:rPr>
          <w:rStyle w:val="25"/>
          <w:color w:val="000000"/>
          <w:sz w:val="24"/>
          <w:szCs w:val="24"/>
        </w:rPr>
        <w:t>,</w:t>
      </w:r>
      <w:r w:rsidR="007551D6" w:rsidRPr="007551D6">
        <w:rPr>
          <w:rStyle w:val="25"/>
          <w:color w:val="000000"/>
          <w:sz w:val="24"/>
          <w:szCs w:val="24"/>
        </w:rPr>
        <w:t xml:space="preserve"> </w:t>
      </w:r>
      <w:r w:rsidRPr="007551D6">
        <w:rPr>
          <w:rStyle w:val="25"/>
          <w:color w:val="000000"/>
          <w:sz w:val="24"/>
          <w:szCs w:val="24"/>
        </w:rPr>
        <w:tab/>
        <w:t>во время пребывания в</w:t>
      </w:r>
      <w:r w:rsidR="003A0B92" w:rsidRPr="007551D6">
        <w:rPr>
          <w:rStyle w:val="25"/>
          <w:color w:val="000000"/>
          <w:sz w:val="24"/>
          <w:szCs w:val="24"/>
        </w:rPr>
        <w:t>,</w:t>
      </w:r>
      <w:r w:rsidR="00FB2901" w:rsidRPr="00FB2901">
        <w:rPr>
          <w:rStyle w:val="25"/>
          <w:color w:val="000000"/>
          <w:sz w:val="24"/>
          <w:szCs w:val="24"/>
        </w:rPr>
        <w:t xml:space="preserve"> </w:t>
      </w:r>
      <w:r w:rsidR="00FB2901" w:rsidRPr="007551D6">
        <w:rPr>
          <w:rStyle w:val="25"/>
          <w:color w:val="000000"/>
          <w:sz w:val="24"/>
          <w:szCs w:val="24"/>
        </w:rPr>
        <w:t xml:space="preserve"> </w:t>
      </w:r>
      <w:r w:rsidR="00FB2901">
        <w:rPr>
          <w:rStyle w:val="25"/>
          <w:color w:val="000000"/>
          <w:sz w:val="24"/>
          <w:szCs w:val="24"/>
        </w:rPr>
        <w:t>Ч</w:t>
      </w:r>
      <w:r w:rsidR="00FB2901" w:rsidRPr="007551D6">
        <w:rPr>
          <w:rStyle w:val="25"/>
          <w:color w:val="000000"/>
          <w:sz w:val="24"/>
          <w:szCs w:val="24"/>
        </w:rPr>
        <w:t>ДОУ «</w:t>
      </w:r>
      <w:r w:rsidR="00FB2901">
        <w:rPr>
          <w:rStyle w:val="25"/>
          <w:color w:val="000000"/>
          <w:sz w:val="24"/>
          <w:szCs w:val="24"/>
        </w:rPr>
        <w:t>Бакуша</w:t>
      </w:r>
      <w:r w:rsidR="00FB2901" w:rsidRPr="007551D6">
        <w:rPr>
          <w:rStyle w:val="25"/>
          <w:color w:val="000000"/>
          <w:sz w:val="24"/>
          <w:szCs w:val="24"/>
        </w:rPr>
        <w:t>»</w:t>
      </w:r>
      <w:r w:rsidR="007551D6" w:rsidRPr="007551D6">
        <w:rPr>
          <w:rStyle w:val="25"/>
          <w:color w:val="000000"/>
          <w:sz w:val="24"/>
          <w:szCs w:val="24"/>
        </w:rPr>
        <w:t xml:space="preserve"> </w:t>
      </w:r>
      <w:r w:rsidR="003A0B92" w:rsidRPr="007551D6">
        <w:rPr>
          <w:rStyle w:val="25"/>
          <w:color w:val="000000"/>
          <w:sz w:val="24"/>
          <w:szCs w:val="24"/>
        </w:rPr>
        <w:t xml:space="preserve">в результате которых </w:t>
      </w:r>
      <w:r w:rsidR="006E318B">
        <w:rPr>
          <w:rStyle w:val="25"/>
          <w:color w:val="000000"/>
          <w:sz w:val="24"/>
          <w:szCs w:val="24"/>
        </w:rPr>
        <w:t>воспитанниками</w:t>
      </w:r>
      <w:r w:rsidR="003A0B92" w:rsidRPr="007551D6">
        <w:rPr>
          <w:rStyle w:val="25"/>
          <w:color w:val="000000"/>
          <w:sz w:val="24"/>
          <w:szCs w:val="24"/>
        </w:rPr>
        <w:t xml:space="preserve"> были получены повреждени</w:t>
      </w:r>
      <w:r w:rsidR="002E7211">
        <w:rPr>
          <w:rStyle w:val="25"/>
          <w:color w:val="000000"/>
          <w:sz w:val="24"/>
          <w:szCs w:val="24"/>
        </w:rPr>
        <w:t>я</w:t>
      </w:r>
      <w:r w:rsidR="003A0B92" w:rsidRPr="007551D6">
        <w:rPr>
          <w:rStyle w:val="25"/>
          <w:color w:val="000000"/>
          <w:sz w:val="24"/>
          <w:szCs w:val="24"/>
        </w:rPr>
        <w:t xml:space="preserve">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w:t>
      </w:r>
      <w:r w:rsidR="003A0B92" w:rsidRPr="007551D6">
        <w:rPr>
          <w:rStyle w:val="25"/>
          <w:color w:val="000000"/>
          <w:sz w:val="24"/>
          <w:szCs w:val="24"/>
        </w:rPr>
        <w:tab/>
        <w:t>стихийных бедствий и других чрезвычайных</w:t>
      </w:r>
      <w:r w:rsidRPr="007551D6">
        <w:rPr>
          <w:sz w:val="24"/>
          <w:szCs w:val="24"/>
        </w:rPr>
        <w:t xml:space="preserve"> </w:t>
      </w:r>
      <w:r w:rsidR="003A0B92" w:rsidRPr="007551D6">
        <w:rPr>
          <w:rStyle w:val="25"/>
          <w:color w:val="000000"/>
          <w:sz w:val="24"/>
          <w:szCs w:val="24"/>
        </w:rPr>
        <w:t xml:space="preserve">обстоятельств, иные повреждения здоровья, обусловленные воздействием внешних факторов) либо повлекших смерть </w:t>
      </w:r>
      <w:r w:rsidR="006E318B">
        <w:rPr>
          <w:rStyle w:val="25"/>
          <w:color w:val="000000"/>
          <w:sz w:val="24"/>
          <w:szCs w:val="24"/>
        </w:rPr>
        <w:t>воспитанника</w:t>
      </w:r>
      <w:r w:rsidR="003A0B92" w:rsidRPr="007551D6">
        <w:rPr>
          <w:rStyle w:val="25"/>
          <w:color w:val="000000"/>
          <w:sz w:val="24"/>
          <w:szCs w:val="24"/>
        </w:rPr>
        <w:t xml:space="preserve"> (далее - несчастный случай).</w:t>
      </w:r>
    </w:p>
    <w:p w:rsidR="003A0B92" w:rsidRPr="00AA41FD" w:rsidRDefault="003A0B92" w:rsidP="00AA41FD">
      <w:pPr>
        <w:pStyle w:val="21"/>
        <w:numPr>
          <w:ilvl w:val="0"/>
          <w:numId w:val="2"/>
        </w:numPr>
        <w:shd w:val="clear" w:color="auto" w:fill="auto"/>
        <w:tabs>
          <w:tab w:val="left" w:pos="1099"/>
        </w:tabs>
        <w:spacing w:line="240" w:lineRule="auto"/>
        <w:ind w:firstLine="360"/>
        <w:jc w:val="both"/>
        <w:rPr>
          <w:sz w:val="24"/>
          <w:szCs w:val="24"/>
        </w:rPr>
      </w:pPr>
      <w:r w:rsidRPr="00AA41FD">
        <w:rPr>
          <w:rStyle w:val="25"/>
          <w:color w:val="000000"/>
          <w:sz w:val="24"/>
          <w:szCs w:val="24"/>
        </w:rPr>
        <w:t xml:space="preserve">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w:t>
      </w:r>
      <w:r w:rsidR="006E318B">
        <w:rPr>
          <w:rStyle w:val="25"/>
          <w:color w:val="000000"/>
          <w:sz w:val="24"/>
          <w:szCs w:val="24"/>
        </w:rPr>
        <w:t>воспитанника</w:t>
      </w:r>
      <w:r w:rsidRPr="00AA41FD">
        <w:rPr>
          <w:rStyle w:val="25"/>
          <w:color w:val="000000"/>
          <w:sz w:val="24"/>
          <w:szCs w:val="24"/>
        </w:rPr>
        <w:t>, если указанные несчастные случаи произошли:</w:t>
      </w:r>
    </w:p>
    <w:p w:rsidR="003A0B92" w:rsidRPr="00AA41FD" w:rsidRDefault="007551D6" w:rsidP="00AA41FD">
      <w:pPr>
        <w:pStyle w:val="21"/>
        <w:shd w:val="clear" w:color="auto" w:fill="auto"/>
        <w:tabs>
          <w:tab w:val="left" w:pos="1099"/>
        </w:tabs>
        <w:spacing w:line="240" w:lineRule="auto"/>
        <w:ind w:firstLine="360"/>
        <w:jc w:val="both"/>
        <w:rPr>
          <w:sz w:val="24"/>
          <w:szCs w:val="24"/>
        </w:rPr>
      </w:pPr>
      <w:r>
        <w:rPr>
          <w:rStyle w:val="25"/>
          <w:color w:val="000000"/>
          <w:sz w:val="24"/>
          <w:szCs w:val="24"/>
        </w:rPr>
        <w:t xml:space="preserve">а) </w:t>
      </w:r>
      <w:r w:rsidR="003A0B92" w:rsidRPr="00AA41FD">
        <w:rPr>
          <w:rStyle w:val="25"/>
          <w:color w:val="000000"/>
          <w:sz w:val="24"/>
          <w:szCs w:val="24"/>
        </w:rPr>
        <w:t xml:space="preserve">во время учебных занятий и мероприятий, связанных с освоением образовательных программ, во время установленных перерывов между </w:t>
      </w:r>
      <w:r w:rsidR="003A0B92" w:rsidRPr="00AA41FD">
        <w:rPr>
          <w:rStyle w:val="25"/>
          <w:color w:val="000000"/>
          <w:sz w:val="24"/>
          <w:szCs w:val="24"/>
        </w:rPr>
        <w:lastRenderedPageBreak/>
        <w:t xml:space="preserve">учебными занятиями (мероприятиями), проводимыми как на территории и объектах </w:t>
      </w:r>
      <w:r w:rsidR="00FB2901" w:rsidRPr="007551D6">
        <w:rPr>
          <w:rStyle w:val="25"/>
          <w:color w:val="000000"/>
          <w:sz w:val="24"/>
          <w:szCs w:val="24"/>
        </w:rPr>
        <w:t xml:space="preserve">-  </w:t>
      </w:r>
      <w:r w:rsidR="00FB2901">
        <w:rPr>
          <w:rStyle w:val="25"/>
          <w:color w:val="000000"/>
          <w:sz w:val="24"/>
          <w:szCs w:val="24"/>
        </w:rPr>
        <w:t>Ч</w:t>
      </w:r>
      <w:r w:rsidR="00FB2901" w:rsidRPr="007551D6">
        <w:rPr>
          <w:rStyle w:val="25"/>
          <w:color w:val="000000"/>
          <w:sz w:val="24"/>
          <w:szCs w:val="24"/>
        </w:rPr>
        <w:t>ДОУ «</w:t>
      </w:r>
      <w:r w:rsidR="00FB2901">
        <w:rPr>
          <w:rStyle w:val="25"/>
          <w:color w:val="000000"/>
          <w:sz w:val="24"/>
          <w:szCs w:val="24"/>
        </w:rPr>
        <w:t>Бакуша</w:t>
      </w:r>
      <w:r w:rsidR="00FB2901" w:rsidRPr="007551D6">
        <w:rPr>
          <w:rStyle w:val="25"/>
          <w:color w:val="000000"/>
          <w:sz w:val="24"/>
          <w:szCs w:val="24"/>
        </w:rPr>
        <w:t>»</w:t>
      </w:r>
      <w:r w:rsidR="00FB2901">
        <w:rPr>
          <w:rStyle w:val="25"/>
          <w:color w:val="000000"/>
          <w:sz w:val="24"/>
          <w:szCs w:val="24"/>
        </w:rPr>
        <w:t xml:space="preserve"> </w:t>
      </w:r>
      <w:r w:rsidR="003A0B92" w:rsidRPr="00AA41FD">
        <w:rPr>
          <w:rStyle w:val="25"/>
          <w:color w:val="000000"/>
          <w:sz w:val="24"/>
          <w:szCs w:val="24"/>
        </w:rPr>
        <w:t>так и</w:t>
      </w:r>
      <w:r>
        <w:rPr>
          <w:rStyle w:val="25"/>
          <w:color w:val="000000"/>
          <w:sz w:val="24"/>
          <w:szCs w:val="24"/>
        </w:rPr>
        <w:t xml:space="preserve"> за его</w:t>
      </w:r>
      <w:r w:rsidR="003A0B92" w:rsidRPr="00AA41FD">
        <w:rPr>
          <w:rStyle w:val="25"/>
          <w:color w:val="000000"/>
          <w:sz w:val="24"/>
          <w:szCs w:val="24"/>
        </w:rPr>
        <w:t xml:space="preserve"> пределами, в соответствии с учебным планом</w:t>
      </w:r>
      <w:r w:rsidR="00FB2901" w:rsidRPr="007551D6">
        <w:rPr>
          <w:rStyle w:val="25"/>
          <w:color w:val="000000"/>
          <w:sz w:val="24"/>
          <w:szCs w:val="24"/>
        </w:rPr>
        <w:t xml:space="preserve">-  </w:t>
      </w:r>
      <w:r w:rsidR="00FB2901">
        <w:rPr>
          <w:rStyle w:val="25"/>
          <w:color w:val="000000"/>
          <w:sz w:val="24"/>
          <w:szCs w:val="24"/>
        </w:rPr>
        <w:t>Ч</w:t>
      </w:r>
      <w:r w:rsidR="00FB2901" w:rsidRPr="007551D6">
        <w:rPr>
          <w:rStyle w:val="25"/>
          <w:color w:val="000000"/>
          <w:sz w:val="24"/>
          <w:szCs w:val="24"/>
        </w:rPr>
        <w:t>ДОУ «</w:t>
      </w:r>
      <w:r w:rsidR="00FB2901">
        <w:rPr>
          <w:rStyle w:val="25"/>
          <w:color w:val="000000"/>
          <w:sz w:val="24"/>
          <w:szCs w:val="24"/>
        </w:rPr>
        <w:t>Бакуша</w:t>
      </w:r>
      <w:r w:rsidR="00FB2901" w:rsidRPr="007551D6">
        <w:rPr>
          <w:rStyle w:val="25"/>
          <w:color w:val="000000"/>
          <w:sz w:val="24"/>
          <w:szCs w:val="24"/>
        </w:rPr>
        <w:t>»</w:t>
      </w:r>
      <w:r w:rsidR="003A0B92" w:rsidRPr="00AA41FD">
        <w:rPr>
          <w:rStyle w:val="25"/>
          <w:color w:val="000000"/>
          <w:sz w:val="24"/>
          <w:szCs w:val="24"/>
        </w:rPr>
        <w:t xml:space="preserve">, а также до начала и после окончания учебных занятий (мероприятий), время которых определены правилами внутреннего распорядка, графиком работы </w:t>
      </w:r>
      <w:r w:rsidR="00FB2901">
        <w:rPr>
          <w:rStyle w:val="25"/>
          <w:color w:val="000000"/>
          <w:sz w:val="24"/>
          <w:szCs w:val="24"/>
        </w:rPr>
        <w:t>Ч</w:t>
      </w:r>
      <w:r w:rsidR="00FB2901" w:rsidRPr="007551D6">
        <w:rPr>
          <w:rStyle w:val="25"/>
          <w:color w:val="000000"/>
          <w:sz w:val="24"/>
          <w:szCs w:val="24"/>
        </w:rPr>
        <w:t>ДОУ «</w:t>
      </w:r>
      <w:r w:rsidR="00FB2901">
        <w:rPr>
          <w:rStyle w:val="25"/>
          <w:color w:val="000000"/>
          <w:sz w:val="24"/>
          <w:szCs w:val="24"/>
        </w:rPr>
        <w:t>Бакуша</w:t>
      </w:r>
      <w:r w:rsidR="00FB2901" w:rsidRPr="007551D6">
        <w:rPr>
          <w:rStyle w:val="25"/>
          <w:color w:val="000000"/>
          <w:sz w:val="24"/>
          <w:szCs w:val="24"/>
        </w:rPr>
        <w:t>»</w:t>
      </w:r>
      <w:r w:rsidR="00FB2901">
        <w:rPr>
          <w:rStyle w:val="25"/>
          <w:color w:val="000000"/>
          <w:sz w:val="24"/>
          <w:szCs w:val="24"/>
        </w:rPr>
        <w:t xml:space="preserve"> </w:t>
      </w:r>
      <w:r w:rsidR="003A0B92" w:rsidRPr="00AA41FD">
        <w:rPr>
          <w:rStyle w:val="25"/>
          <w:color w:val="000000"/>
          <w:sz w:val="24"/>
          <w:szCs w:val="24"/>
        </w:rPr>
        <w:t>и иными локальными нормативными актами;</w:t>
      </w:r>
    </w:p>
    <w:p w:rsidR="003A0B92" w:rsidRPr="00AA41FD" w:rsidRDefault="007551D6" w:rsidP="00AA41FD">
      <w:pPr>
        <w:pStyle w:val="21"/>
        <w:shd w:val="clear" w:color="auto" w:fill="auto"/>
        <w:tabs>
          <w:tab w:val="left" w:pos="1099"/>
        </w:tabs>
        <w:spacing w:line="240" w:lineRule="auto"/>
        <w:ind w:firstLine="360"/>
        <w:jc w:val="both"/>
        <w:rPr>
          <w:sz w:val="24"/>
          <w:szCs w:val="24"/>
        </w:rPr>
      </w:pPr>
      <w:r>
        <w:rPr>
          <w:rStyle w:val="25"/>
          <w:color w:val="000000"/>
          <w:sz w:val="24"/>
          <w:szCs w:val="24"/>
        </w:rPr>
        <w:t xml:space="preserve">б) </w:t>
      </w:r>
      <w:r w:rsidR="003A0B92" w:rsidRPr="00AA41FD">
        <w:rPr>
          <w:rStyle w:val="25"/>
          <w:color w:val="000000"/>
          <w:sz w:val="24"/>
          <w:szCs w:val="24"/>
        </w:rPr>
        <w:t>во время учебных занятий по физической культуре в соответствии с учебным планом</w:t>
      </w:r>
      <w:r w:rsidR="00FB2901">
        <w:rPr>
          <w:rStyle w:val="25"/>
          <w:color w:val="000000"/>
          <w:sz w:val="24"/>
          <w:szCs w:val="24"/>
        </w:rPr>
        <w:t xml:space="preserve"> Ч</w:t>
      </w:r>
      <w:r w:rsidR="00FB2901" w:rsidRPr="007551D6">
        <w:rPr>
          <w:rStyle w:val="25"/>
          <w:color w:val="000000"/>
          <w:sz w:val="24"/>
          <w:szCs w:val="24"/>
        </w:rPr>
        <w:t>ДОУ «</w:t>
      </w:r>
      <w:r w:rsidR="00FB2901">
        <w:rPr>
          <w:rStyle w:val="25"/>
          <w:color w:val="000000"/>
          <w:sz w:val="24"/>
          <w:szCs w:val="24"/>
        </w:rPr>
        <w:t>Бакуша</w:t>
      </w:r>
      <w:r w:rsidR="00FB2901" w:rsidRPr="007551D6">
        <w:rPr>
          <w:rStyle w:val="25"/>
          <w:color w:val="000000"/>
          <w:sz w:val="24"/>
          <w:szCs w:val="24"/>
        </w:rPr>
        <w:t>»</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 xml:space="preserve">в) при проведении мероприятий в выходные, праздничные дни, если эти мероприятия организовывались и проводились непосредственно </w:t>
      </w:r>
      <w:r w:rsidR="00221B00">
        <w:rPr>
          <w:rStyle w:val="25"/>
          <w:color w:val="000000"/>
          <w:sz w:val="24"/>
          <w:szCs w:val="24"/>
        </w:rPr>
        <w:t>в саду</w:t>
      </w:r>
    </w:p>
    <w:p w:rsidR="003A0B92" w:rsidRPr="00AA41FD" w:rsidRDefault="007551D6" w:rsidP="00AA41FD">
      <w:pPr>
        <w:pStyle w:val="21"/>
        <w:shd w:val="clear" w:color="auto" w:fill="auto"/>
        <w:tabs>
          <w:tab w:val="left" w:pos="1099"/>
        </w:tabs>
        <w:spacing w:line="240" w:lineRule="auto"/>
        <w:ind w:firstLine="360"/>
        <w:jc w:val="both"/>
        <w:rPr>
          <w:sz w:val="24"/>
          <w:szCs w:val="24"/>
        </w:rPr>
      </w:pPr>
      <w:r>
        <w:rPr>
          <w:rStyle w:val="25"/>
          <w:color w:val="000000"/>
          <w:sz w:val="24"/>
          <w:szCs w:val="24"/>
        </w:rPr>
        <w:t xml:space="preserve">г) </w:t>
      </w:r>
      <w:r w:rsidR="003A0B92" w:rsidRPr="00AA41FD">
        <w:rPr>
          <w:rStyle w:val="25"/>
          <w:color w:val="000000"/>
          <w:sz w:val="24"/>
          <w:szCs w:val="24"/>
        </w:rPr>
        <w:t>при проведении спортивных соревнований, тренировок, оздоровительных м</w:t>
      </w:r>
      <w:r w:rsidR="006E318B">
        <w:rPr>
          <w:rStyle w:val="25"/>
          <w:color w:val="000000"/>
          <w:sz w:val="24"/>
          <w:szCs w:val="24"/>
        </w:rPr>
        <w:t xml:space="preserve">ероприятий, экскурсий, походов </w:t>
      </w:r>
      <w:r w:rsidR="003A0B92" w:rsidRPr="00AA41FD">
        <w:rPr>
          <w:rStyle w:val="25"/>
          <w:color w:val="000000"/>
          <w:sz w:val="24"/>
          <w:szCs w:val="24"/>
        </w:rPr>
        <w:t>и дру</w:t>
      </w:r>
      <w:r w:rsidR="00221B00">
        <w:rPr>
          <w:rStyle w:val="25"/>
          <w:color w:val="000000"/>
          <w:sz w:val="24"/>
          <w:szCs w:val="24"/>
        </w:rPr>
        <w:t>гих мероприятий</w:t>
      </w:r>
    </w:p>
    <w:p w:rsidR="003A0B92" w:rsidRPr="00AA41FD" w:rsidRDefault="007551D6" w:rsidP="00AA41FD">
      <w:pPr>
        <w:pStyle w:val="21"/>
        <w:shd w:val="clear" w:color="auto" w:fill="auto"/>
        <w:tabs>
          <w:tab w:val="left" w:pos="1301"/>
        </w:tabs>
        <w:spacing w:line="240" w:lineRule="auto"/>
        <w:ind w:firstLine="360"/>
        <w:jc w:val="both"/>
        <w:rPr>
          <w:sz w:val="24"/>
          <w:szCs w:val="24"/>
        </w:rPr>
      </w:pPr>
      <w:r>
        <w:rPr>
          <w:rStyle w:val="25"/>
          <w:color w:val="000000"/>
          <w:sz w:val="24"/>
          <w:szCs w:val="24"/>
        </w:rPr>
        <w:t xml:space="preserve">д) </w:t>
      </w:r>
      <w:r w:rsidR="003A0B92" w:rsidRPr="00AA41FD">
        <w:rPr>
          <w:rStyle w:val="25"/>
          <w:color w:val="000000"/>
          <w:sz w:val="24"/>
          <w:szCs w:val="24"/>
        </w:rPr>
        <w:t>при организованном по распорядительному акту</w:t>
      </w:r>
      <w:r w:rsidR="00221B00">
        <w:rPr>
          <w:rStyle w:val="25"/>
          <w:color w:val="000000"/>
          <w:sz w:val="24"/>
          <w:szCs w:val="24"/>
        </w:rPr>
        <w:t xml:space="preserve"> руководителя </w:t>
      </w:r>
      <w:r w:rsidR="003A0B92" w:rsidRPr="00AA41FD">
        <w:rPr>
          <w:rStyle w:val="25"/>
          <w:color w:val="000000"/>
          <w:sz w:val="24"/>
          <w:szCs w:val="24"/>
        </w:rPr>
        <w:t xml:space="preserve"> следовании </w:t>
      </w:r>
      <w:r w:rsidR="006E318B">
        <w:rPr>
          <w:rStyle w:val="25"/>
          <w:color w:val="000000"/>
          <w:sz w:val="24"/>
          <w:szCs w:val="24"/>
        </w:rPr>
        <w:t>воспитанников</w:t>
      </w:r>
      <w:r w:rsidR="003A0B92" w:rsidRPr="00AA41FD">
        <w:rPr>
          <w:rStyle w:val="25"/>
          <w:color w:val="000000"/>
          <w:sz w:val="24"/>
          <w:szCs w:val="24"/>
        </w:rPr>
        <w:t xml:space="preserve"> к месту проведения учебных занятий или мероприятий и обратно на общественном или служебном транспорте, или пешком;</w:t>
      </w:r>
    </w:p>
    <w:p w:rsidR="003A0B92" w:rsidRPr="00AA41FD" w:rsidRDefault="007551D6" w:rsidP="00AA41FD">
      <w:pPr>
        <w:pStyle w:val="21"/>
        <w:shd w:val="clear" w:color="auto" w:fill="auto"/>
        <w:tabs>
          <w:tab w:val="left" w:pos="1124"/>
        </w:tabs>
        <w:spacing w:line="240" w:lineRule="auto"/>
        <w:ind w:firstLine="360"/>
        <w:jc w:val="both"/>
        <w:rPr>
          <w:sz w:val="24"/>
          <w:szCs w:val="24"/>
        </w:rPr>
      </w:pPr>
      <w:r>
        <w:rPr>
          <w:rStyle w:val="25"/>
          <w:color w:val="000000"/>
          <w:sz w:val="24"/>
          <w:szCs w:val="24"/>
        </w:rPr>
        <w:t xml:space="preserve">е) </w:t>
      </w:r>
      <w:r w:rsidR="003A0B92" w:rsidRPr="00AA41FD">
        <w:rPr>
          <w:rStyle w:val="25"/>
          <w:color w:val="000000"/>
          <w:sz w:val="24"/>
          <w:szCs w:val="24"/>
        </w:rPr>
        <w:t xml:space="preserve">при осуществлении иных действий </w:t>
      </w:r>
      <w:r w:rsidR="006E318B">
        <w:rPr>
          <w:rStyle w:val="25"/>
          <w:color w:val="000000"/>
          <w:sz w:val="24"/>
          <w:szCs w:val="24"/>
        </w:rPr>
        <w:t>воспитанников</w:t>
      </w:r>
      <w:r w:rsidR="003A0B92" w:rsidRPr="00AA41FD">
        <w:rPr>
          <w:rStyle w:val="25"/>
          <w:color w:val="000000"/>
          <w:sz w:val="24"/>
          <w:szCs w:val="24"/>
        </w:rPr>
        <w:t xml:space="preserve">, обусловленных уставом  или правилами внутреннего распорядка либо совершаемых в интересах данной организации, в целях сохранения жизни и здоровья </w:t>
      </w:r>
      <w:r w:rsidR="006E318B">
        <w:rPr>
          <w:rStyle w:val="25"/>
          <w:color w:val="000000"/>
          <w:sz w:val="24"/>
          <w:szCs w:val="24"/>
        </w:rPr>
        <w:t>воспитанников</w:t>
      </w:r>
      <w:r w:rsidR="003A0B92" w:rsidRPr="00AA41FD">
        <w:rPr>
          <w:rStyle w:val="25"/>
          <w:color w:val="000000"/>
          <w:sz w:val="24"/>
          <w:szCs w:val="24"/>
        </w:rPr>
        <w:t>,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3A0B92" w:rsidRPr="00AA41FD" w:rsidRDefault="003A0B92" w:rsidP="00AA41FD">
      <w:pPr>
        <w:pStyle w:val="21"/>
        <w:numPr>
          <w:ilvl w:val="0"/>
          <w:numId w:val="2"/>
        </w:numPr>
        <w:shd w:val="clear" w:color="auto" w:fill="auto"/>
        <w:tabs>
          <w:tab w:val="left" w:pos="1036"/>
        </w:tabs>
        <w:spacing w:line="240" w:lineRule="auto"/>
        <w:ind w:firstLine="360"/>
        <w:jc w:val="both"/>
        <w:rPr>
          <w:sz w:val="24"/>
          <w:szCs w:val="24"/>
        </w:rPr>
      </w:pPr>
      <w:r w:rsidRPr="00AA41FD">
        <w:rPr>
          <w:rStyle w:val="25"/>
          <w:color w:val="000000"/>
          <w:sz w:val="24"/>
          <w:szCs w:val="24"/>
        </w:rPr>
        <w:t xml:space="preserve">О несчастном случае, происшедшим с </w:t>
      </w:r>
      <w:r w:rsidR="006E318B">
        <w:rPr>
          <w:rStyle w:val="25"/>
          <w:color w:val="000000"/>
          <w:sz w:val="24"/>
          <w:szCs w:val="24"/>
        </w:rPr>
        <w:t>воспитанником</w:t>
      </w:r>
      <w:r w:rsidRPr="00AA41FD">
        <w:rPr>
          <w:rStyle w:val="25"/>
          <w:color w:val="000000"/>
          <w:sz w:val="24"/>
          <w:szCs w:val="24"/>
        </w:rPr>
        <w:t>, пострадавшему или очевидцу несчастного случая следует известить лицо, непосредственно проводившее учебное занятие (мероприятие).</w:t>
      </w:r>
    </w:p>
    <w:p w:rsidR="003A0B92" w:rsidRPr="00AA41FD" w:rsidRDefault="003A0B92" w:rsidP="00AA41FD">
      <w:pPr>
        <w:pStyle w:val="21"/>
        <w:numPr>
          <w:ilvl w:val="0"/>
          <w:numId w:val="2"/>
        </w:numPr>
        <w:shd w:val="clear" w:color="auto" w:fill="auto"/>
        <w:tabs>
          <w:tab w:val="left" w:pos="1038"/>
        </w:tabs>
        <w:spacing w:line="240" w:lineRule="auto"/>
        <w:ind w:firstLine="360"/>
        <w:jc w:val="both"/>
        <w:rPr>
          <w:sz w:val="24"/>
          <w:szCs w:val="24"/>
        </w:rPr>
      </w:pPr>
      <w:r w:rsidRPr="00AA41FD">
        <w:rPr>
          <w:rStyle w:val="25"/>
          <w:color w:val="000000"/>
          <w:sz w:val="24"/>
          <w:szCs w:val="24"/>
        </w:rPr>
        <w:t xml:space="preserve">Лицо, непосредственно проводившее учебное занятие (мероприятие), во время которого произошел несчастный случай с </w:t>
      </w:r>
      <w:r w:rsidR="00F269A7">
        <w:rPr>
          <w:rStyle w:val="25"/>
          <w:color w:val="000000"/>
          <w:sz w:val="24"/>
          <w:szCs w:val="24"/>
        </w:rPr>
        <w:t>воспитанником</w:t>
      </w:r>
      <w:r w:rsidRPr="00AA41FD">
        <w:rPr>
          <w:rStyle w:val="25"/>
          <w:color w:val="000000"/>
          <w:sz w:val="24"/>
          <w:szCs w:val="24"/>
        </w:rPr>
        <w:t>, обязано немедленно сообщить о</w:t>
      </w:r>
      <w:r w:rsidR="00221B00">
        <w:rPr>
          <w:rStyle w:val="25"/>
          <w:color w:val="000000"/>
          <w:sz w:val="24"/>
          <w:szCs w:val="24"/>
        </w:rPr>
        <w:t xml:space="preserve"> несчастном случае директору</w:t>
      </w:r>
    </w:p>
    <w:p w:rsidR="00E541F5" w:rsidRPr="007551D6" w:rsidRDefault="00E541F5" w:rsidP="00E541F5">
      <w:pPr>
        <w:pStyle w:val="21"/>
        <w:shd w:val="clear" w:color="auto" w:fill="auto"/>
        <w:tabs>
          <w:tab w:val="left" w:pos="1082"/>
        </w:tabs>
        <w:spacing w:line="240" w:lineRule="auto"/>
        <w:ind w:left="360" w:firstLine="0"/>
        <w:jc w:val="both"/>
        <w:rPr>
          <w:sz w:val="24"/>
          <w:szCs w:val="24"/>
        </w:rPr>
      </w:pPr>
    </w:p>
    <w:p w:rsidR="003A0B92" w:rsidRPr="00F269A7" w:rsidRDefault="003A0B92" w:rsidP="00664714">
      <w:pPr>
        <w:pStyle w:val="21"/>
        <w:numPr>
          <w:ilvl w:val="0"/>
          <w:numId w:val="10"/>
        </w:numPr>
        <w:shd w:val="clear" w:color="auto" w:fill="auto"/>
        <w:tabs>
          <w:tab w:val="left" w:pos="2066"/>
        </w:tabs>
        <w:spacing w:line="240" w:lineRule="auto"/>
        <w:ind w:firstLine="0"/>
        <w:jc w:val="center"/>
        <w:rPr>
          <w:rStyle w:val="25"/>
          <w:color w:val="000000"/>
          <w:sz w:val="24"/>
          <w:szCs w:val="24"/>
        </w:rPr>
      </w:pPr>
      <w:r w:rsidRPr="00F269A7">
        <w:rPr>
          <w:rStyle w:val="25"/>
          <w:color w:val="000000"/>
          <w:sz w:val="24"/>
          <w:szCs w:val="24"/>
        </w:rPr>
        <w:t xml:space="preserve">Действия руководителя при несчастном случае с </w:t>
      </w:r>
      <w:r w:rsidR="006E318B" w:rsidRPr="00F269A7">
        <w:rPr>
          <w:rStyle w:val="25"/>
          <w:color w:val="000000"/>
          <w:sz w:val="24"/>
          <w:szCs w:val="24"/>
        </w:rPr>
        <w:t>воспитанником</w:t>
      </w:r>
    </w:p>
    <w:p w:rsidR="00E541F5" w:rsidRPr="00AA41FD" w:rsidRDefault="00E541F5" w:rsidP="00FA6B6B">
      <w:pPr>
        <w:pStyle w:val="21"/>
        <w:shd w:val="clear" w:color="auto" w:fill="auto"/>
        <w:tabs>
          <w:tab w:val="left" w:pos="2066"/>
        </w:tabs>
        <w:spacing w:line="240" w:lineRule="auto"/>
        <w:ind w:left="1080" w:firstLine="0"/>
        <w:rPr>
          <w:sz w:val="24"/>
          <w:szCs w:val="24"/>
        </w:rPr>
      </w:pPr>
    </w:p>
    <w:p w:rsidR="003A0B92" w:rsidRPr="00AA41FD" w:rsidRDefault="00221B00" w:rsidP="00221B00">
      <w:pPr>
        <w:pStyle w:val="21"/>
        <w:shd w:val="clear" w:color="auto" w:fill="auto"/>
        <w:tabs>
          <w:tab w:val="left" w:pos="1083"/>
        </w:tabs>
        <w:spacing w:line="240" w:lineRule="auto"/>
        <w:ind w:left="360" w:firstLine="0"/>
        <w:jc w:val="both"/>
        <w:rPr>
          <w:sz w:val="24"/>
          <w:szCs w:val="24"/>
        </w:rPr>
      </w:pPr>
      <w:r>
        <w:rPr>
          <w:rStyle w:val="25"/>
          <w:color w:val="000000"/>
          <w:sz w:val="24"/>
          <w:szCs w:val="24"/>
        </w:rPr>
        <w:t>Директо</w:t>
      </w:r>
      <w:proofErr w:type="gramStart"/>
      <w:r>
        <w:rPr>
          <w:rStyle w:val="25"/>
          <w:color w:val="000000"/>
          <w:sz w:val="24"/>
          <w:szCs w:val="24"/>
        </w:rPr>
        <w:t>р</w:t>
      </w:r>
      <w:r w:rsidR="003A0B92" w:rsidRPr="00AA41FD">
        <w:rPr>
          <w:rStyle w:val="25"/>
          <w:color w:val="000000"/>
          <w:sz w:val="24"/>
          <w:szCs w:val="24"/>
        </w:rPr>
        <w:t>(</w:t>
      </w:r>
      <w:proofErr w:type="gramEnd"/>
      <w:r w:rsidR="003A0B92" w:rsidRPr="00AA41FD">
        <w:rPr>
          <w:rStyle w:val="25"/>
          <w:color w:val="000000"/>
          <w:sz w:val="24"/>
          <w:szCs w:val="24"/>
        </w:rPr>
        <w:t>или лицо, его замещающее), при наступлении несчастного случая обязан:</w:t>
      </w:r>
    </w:p>
    <w:p w:rsidR="003A0B92" w:rsidRPr="00AA41FD" w:rsidRDefault="001735B2" w:rsidP="00AA41FD">
      <w:pPr>
        <w:pStyle w:val="21"/>
        <w:shd w:val="clear" w:color="auto" w:fill="auto"/>
        <w:tabs>
          <w:tab w:val="left" w:pos="1083"/>
        </w:tabs>
        <w:spacing w:line="240" w:lineRule="auto"/>
        <w:ind w:firstLine="360"/>
        <w:jc w:val="both"/>
        <w:rPr>
          <w:sz w:val="24"/>
          <w:szCs w:val="24"/>
        </w:rPr>
      </w:pPr>
      <w:r>
        <w:rPr>
          <w:rStyle w:val="25"/>
          <w:color w:val="000000"/>
          <w:sz w:val="24"/>
          <w:szCs w:val="24"/>
        </w:rPr>
        <w:t xml:space="preserve">а) </w:t>
      </w:r>
      <w:r w:rsidR="003A0B92" w:rsidRPr="00AA41FD">
        <w:rPr>
          <w:rStyle w:val="25"/>
          <w:color w:val="000000"/>
          <w:sz w:val="24"/>
          <w:szCs w:val="24"/>
        </w:rPr>
        <w:t>немедленно организовать оказание первой помощи пострадавшему и, при необходимости, доставку его в медицинскую организацию;</w:t>
      </w:r>
    </w:p>
    <w:p w:rsidR="003A0B92" w:rsidRPr="00AA41FD" w:rsidRDefault="001735B2" w:rsidP="00AA41FD">
      <w:pPr>
        <w:pStyle w:val="21"/>
        <w:shd w:val="clear" w:color="auto" w:fill="auto"/>
        <w:tabs>
          <w:tab w:val="left" w:pos="1086"/>
        </w:tabs>
        <w:spacing w:line="240" w:lineRule="auto"/>
        <w:ind w:firstLine="360"/>
        <w:jc w:val="both"/>
        <w:rPr>
          <w:sz w:val="24"/>
          <w:szCs w:val="24"/>
        </w:rPr>
      </w:pPr>
      <w:r>
        <w:rPr>
          <w:rStyle w:val="25"/>
          <w:color w:val="000000"/>
          <w:sz w:val="24"/>
          <w:szCs w:val="24"/>
        </w:rPr>
        <w:t xml:space="preserve">б) </w:t>
      </w:r>
      <w:r w:rsidR="003A0B92" w:rsidRPr="00AA41FD">
        <w:rPr>
          <w:rStyle w:val="25"/>
          <w:color w:val="000000"/>
          <w:sz w:val="24"/>
          <w:szCs w:val="24"/>
        </w:rPr>
        <w:t>принять неотложные меры по предотвращению чрезвычайной ситуации, в том числе аварийной ситуации и воздействия травмирующих факторов на других лиц;</w:t>
      </w:r>
    </w:p>
    <w:p w:rsidR="003A0B92" w:rsidRPr="00AA41FD" w:rsidRDefault="001735B2" w:rsidP="00AA41FD">
      <w:pPr>
        <w:pStyle w:val="21"/>
        <w:shd w:val="clear" w:color="auto" w:fill="auto"/>
        <w:tabs>
          <w:tab w:val="left" w:pos="1086"/>
        </w:tabs>
        <w:spacing w:line="240" w:lineRule="auto"/>
        <w:ind w:firstLine="360"/>
        <w:jc w:val="both"/>
        <w:rPr>
          <w:sz w:val="24"/>
          <w:szCs w:val="24"/>
        </w:rPr>
      </w:pPr>
      <w:r>
        <w:rPr>
          <w:rStyle w:val="25"/>
          <w:color w:val="000000"/>
          <w:sz w:val="24"/>
          <w:szCs w:val="24"/>
        </w:rPr>
        <w:t xml:space="preserve">в) </w:t>
      </w:r>
      <w:r w:rsidR="003A0B92" w:rsidRPr="00AA41FD">
        <w:rPr>
          <w:rStyle w:val="25"/>
          <w:color w:val="000000"/>
          <w:sz w:val="24"/>
          <w:szCs w:val="24"/>
        </w:rPr>
        <w:t>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3A0B92" w:rsidRPr="00AA41FD" w:rsidRDefault="001735B2" w:rsidP="00AA41FD">
      <w:pPr>
        <w:pStyle w:val="21"/>
        <w:shd w:val="clear" w:color="auto" w:fill="auto"/>
        <w:tabs>
          <w:tab w:val="left" w:pos="1116"/>
        </w:tabs>
        <w:spacing w:line="240" w:lineRule="auto"/>
        <w:ind w:firstLine="360"/>
        <w:jc w:val="both"/>
        <w:rPr>
          <w:sz w:val="24"/>
          <w:szCs w:val="24"/>
        </w:rPr>
      </w:pPr>
      <w:r>
        <w:rPr>
          <w:rStyle w:val="25"/>
          <w:color w:val="000000"/>
          <w:sz w:val="24"/>
          <w:szCs w:val="24"/>
        </w:rPr>
        <w:t xml:space="preserve">г) </w:t>
      </w:r>
      <w:r w:rsidR="003A0B92" w:rsidRPr="00AA41FD">
        <w:rPr>
          <w:rStyle w:val="25"/>
          <w:color w:val="000000"/>
          <w:sz w:val="24"/>
          <w:szCs w:val="24"/>
        </w:rPr>
        <w:t>принять меры к устранению причин, вызвавших несчастный случай;</w:t>
      </w:r>
    </w:p>
    <w:p w:rsidR="003A0B92" w:rsidRPr="00AA41FD" w:rsidRDefault="001735B2" w:rsidP="00AA41FD">
      <w:pPr>
        <w:pStyle w:val="21"/>
        <w:shd w:val="clear" w:color="auto" w:fill="auto"/>
        <w:tabs>
          <w:tab w:val="left" w:pos="1083"/>
        </w:tabs>
        <w:spacing w:line="240" w:lineRule="auto"/>
        <w:ind w:firstLine="360"/>
        <w:jc w:val="both"/>
        <w:rPr>
          <w:sz w:val="24"/>
          <w:szCs w:val="24"/>
        </w:rPr>
      </w:pPr>
      <w:r>
        <w:rPr>
          <w:rStyle w:val="25"/>
          <w:color w:val="000000"/>
          <w:sz w:val="24"/>
          <w:szCs w:val="24"/>
        </w:rPr>
        <w:t xml:space="preserve">д) </w:t>
      </w:r>
      <w:r w:rsidR="003A0B92" w:rsidRPr="00AA41FD">
        <w:rPr>
          <w:rStyle w:val="25"/>
          <w:color w:val="000000"/>
          <w:sz w:val="24"/>
          <w:szCs w:val="24"/>
        </w:rPr>
        <w:t xml:space="preserve">проинформировать о несчастном случае с </w:t>
      </w:r>
      <w:proofErr w:type="spellStart"/>
      <w:r w:rsidR="006E318B">
        <w:rPr>
          <w:rStyle w:val="25"/>
          <w:color w:val="000000"/>
          <w:sz w:val="24"/>
          <w:szCs w:val="24"/>
        </w:rPr>
        <w:t>вопистанником</w:t>
      </w:r>
      <w:proofErr w:type="spellEnd"/>
      <w:r w:rsidR="003A0B92" w:rsidRPr="00AA41FD">
        <w:rPr>
          <w:rStyle w:val="25"/>
          <w:color w:val="000000"/>
          <w:sz w:val="24"/>
          <w:szCs w:val="24"/>
        </w:rPr>
        <w:t xml:space="preserve"> Учредителя, а также родителей или законных представителей пострадавшего (далее — родители или законные представители);</w:t>
      </w:r>
    </w:p>
    <w:p w:rsidR="003A0B92" w:rsidRPr="00AA41FD" w:rsidRDefault="001735B2" w:rsidP="00AA41FD">
      <w:pPr>
        <w:pStyle w:val="21"/>
        <w:shd w:val="clear" w:color="auto" w:fill="auto"/>
        <w:tabs>
          <w:tab w:val="left" w:pos="1083"/>
        </w:tabs>
        <w:spacing w:line="240" w:lineRule="auto"/>
        <w:ind w:firstLine="360"/>
        <w:jc w:val="both"/>
        <w:rPr>
          <w:sz w:val="24"/>
          <w:szCs w:val="24"/>
        </w:rPr>
      </w:pPr>
      <w:r>
        <w:rPr>
          <w:rStyle w:val="25"/>
          <w:color w:val="000000"/>
          <w:sz w:val="24"/>
          <w:szCs w:val="24"/>
        </w:rPr>
        <w:t xml:space="preserve">е) </w:t>
      </w:r>
      <w:r w:rsidR="003A0B92" w:rsidRPr="00AA41FD">
        <w:rPr>
          <w:rStyle w:val="25"/>
          <w:color w:val="000000"/>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3A0B92" w:rsidRPr="001735B2" w:rsidRDefault="003A0B92" w:rsidP="0027344D">
      <w:pPr>
        <w:pStyle w:val="21"/>
        <w:shd w:val="clear" w:color="auto" w:fill="auto"/>
        <w:tabs>
          <w:tab w:val="left" w:pos="1083"/>
        </w:tabs>
        <w:spacing w:line="240" w:lineRule="auto"/>
        <w:ind w:left="360" w:firstLine="0"/>
        <w:jc w:val="both"/>
        <w:rPr>
          <w:sz w:val="24"/>
          <w:szCs w:val="24"/>
        </w:rPr>
      </w:pPr>
      <w:r w:rsidRPr="00AA41FD">
        <w:rPr>
          <w:rStyle w:val="25"/>
          <w:color w:val="000000"/>
          <w:sz w:val="24"/>
          <w:szCs w:val="24"/>
        </w:rPr>
        <w:t xml:space="preserve">При групповом несчастном случае (происшедшем с двумя </w:t>
      </w:r>
      <w:r w:rsidR="006E318B">
        <w:rPr>
          <w:rStyle w:val="25"/>
          <w:color w:val="000000"/>
          <w:sz w:val="24"/>
          <w:szCs w:val="24"/>
        </w:rPr>
        <w:t>воспитанниками</w:t>
      </w:r>
      <w:r w:rsidR="001735B2">
        <w:rPr>
          <w:sz w:val="24"/>
          <w:szCs w:val="24"/>
        </w:rPr>
        <w:t xml:space="preserve"> </w:t>
      </w:r>
      <w:r w:rsidRPr="001735B2">
        <w:rPr>
          <w:rStyle w:val="25"/>
          <w:color w:val="000000"/>
          <w:sz w:val="24"/>
          <w:szCs w:val="24"/>
        </w:rPr>
        <w:t>или более, независимо от степени тяжести полученных повреждений здоровья), несчастном случае, в результате которого</w:t>
      </w:r>
      <w:r w:rsidRPr="001735B2">
        <w:rPr>
          <w:rStyle w:val="25"/>
          <w:color w:val="000000"/>
          <w:sz w:val="24"/>
          <w:szCs w:val="24"/>
        </w:rPr>
        <w:tab/>
      </w:r>
      <w:r w:rsidR="006E318B">
        <w:rPr>
          <w:rStyle w:val="25"/>
          <w:color w:val="000000"/>
          <w:sz w:val="24"/>
          <w:szCs w:val="24"/>
        </w:rPr>
        <w:t xml:space="preserve">воспитанник </w:t>
      </w:r>
      <w:r w:rsidRPr="001735B2">
        <w:rPr>
          <w:rStyle w:val="25"/>
          <w:color w:val="000000"/>
          <w:sz w:val="24"/>
          <w:szCs w:val="24"/>
        </w:rPr>
        <w:t xml:space="preserve">получил тяжелые повреждения здоровья (далее — тяжелый несчастный </w:t>
      </w:r>
      <w:r w:rsidRPr="001735B2">
        <w:rPr>
          <w:rStyle w:val="25"/>
          <w:color w:val="000000"/>
          <w:sz w:val="24"/>
          <w:szCs w:val="24"/>
        </w:rPr>
        <w:lastRenderedPageBreak/>
        <w:t>случай) или несчастном случае со с</w:t>
      </w:r>
      <w:r w:rsidR="00221B00">
        <w:rPr>
          <w:rStyle w:val="25"/>
          <w:color w:val="000000"/>
          <w:sz w:val="24"/>
          <w:szCs w:val="24"/>
        </w:rPr>
        <w:t xml:space="preserve">мертельным исходом руководитель </w:t>
      </w:r>
      <w:r w:rsidRPr="001735B2">
        <w:rPr>
          <w:rStyle w:val="211pt"/>
          <w:b w:val="0"/>
          <w:bCs/>
          <w:color w:val="000000"/>
          <w:sz w:val="24"/>
          <w:szCs w:val="24"/>
        </w:rPr>
        <w:t>обязан в течение суток</w:t>
      </w:r>
      <w:r w:rsidRPr="001735B2">
        <w:rPr>
          <w:rStyle w:val="211pt"/>
          <w:bCs/>
          <w:color w:val="000000"/>
          <w:sz w:val="24"/>
          <w:szCs w:val="24"/>
        </w:rPr>
        <w:t xml:space="preserve"> </w:t>
      </w:r>
      <w:r w:rsidRPr="001735B2">
        <w:rPr>
          <w:rStyle w:val="25"/>
          <w:color w:val="000000"/>
          <w:sz w:val="24"/>
          <w:szCs w:val="24"/>
        </w:rPr>
        <w:t>с момента, как стало известно о происшедшем соответствующем несчастном случае, направить сообщение о несчастном случае</w:t>
      </w:r>
      <w:r w:rsidR="001735B2">
        <w:rPr>
          <w:rStyle w:val="25"/>
          <w:color w:val="000000"/>
          <w:sz w:val="24"/>
          <w:szCs w:val="24"/>
        </w:rPr>
        <w:t xml:space="preserve"> ( приложение</w:t>
      </w:r>
      <w:r w:rsidRPr="001735B2">
        <w:rPr>
          <w:rStyle w:val="25"/>
          <w:color w:val="000000"/>
          <w:sz w:val="24"/>
          <w:szCs w:val="24"/>
        </w:rPr>
        <w:t xml:space="preserve"> № 1 к Порядку </w:t>
      </w:r>
      <w:r w:rsidR="001735B2">
        <w:rPr>
          <w:rStyle w:val="25"/>
          <w:color w:val="000000"/>
          <w:sz w:val="24"/>
          <w:szCs w:val="24"/>
        </w:rPr>
        <w:t xml:space="preserve">) </w:t>
      </w:r>
      <w:r w:rsidRPr="001735B2">
        <w:rPr>
          <w:rStyle w:val="25"/>
          <w:color w:val="000000"/>
          <w:sz w:val="24"/>
          <w:szCs w:val="24"/>
        </w:rPr>
        <w:t>(далее — сообщение) по телефону, электронной почте, а также посредством иных доступных видов связи:</w:t>
      </w:r>
    </w:p>
    <w:p w:rsidR="003A0B92" w:rsidRPr="00AA41FD" w:rsidRDefault="001735B2" w:rsidP="00AA41FD">
      <w:pPr>
        <w:pStyle w:val="21"/>
        <w:shd w:val="clear" w:color="auto" w:fill="auto"/>
        <w:tabs>
          <w:tab w:val="left" w:pos="1086"/>
        </w:tabs>
        <w:spacing w:line="240" w:lineRule="auto"/>
        <w:ind w:firstLine="360"/>
        <w:jc w:val="both"/>
        <w:rPr>
          <w:sz w:val="24"/>
          <w:szCs w:val="24"/>
        </w:rPr>
      </w:pPr>
      <w:r>
        <w:rPr>
          <w:rStyle w:val="25"/>
          <w:color w:val="000000"/>
          <w:sz w:val="24"/>
          <w:szCs w:val="24"/>
        </w:rPr>
        <w:t xml:space="preserve">а) </w:t>
      </w:r>
      <w:r w:rsidR="003A0B92" w:rsidRPr="00AA41FD">
        <w:rPr>
          <w:rStyle w:val="25"/>
          <w:color w:val="000000"/>
          <w:sz w:val="24"/>
          <w:szCs w:val="24"/>
        </w:rPr>
        <w:t>в территориальный орган Министерства внутренних дел Российской Федерации;</w:t>
      </w:r>
    </w:p>
    <w:p w:rsidR="003A0B92" w:rsidRPr="00AA41FD" w:rsidRDefault="001735B2" w:rsidP="00AA41FD">
      <w:pPr>
        <w:pStyle w:val="21"/>
        <w:shd w:val="clear" w:color="auto" w:fill="auto"/>
        <w:tabs>
          <w:tab w:val="left" w:pos="1155"/>
        </w:tabs>
        <w:spacing w:line="240" w:lineRule="auto"/>
        <w:ind w:firstLine="360"/>
        <w:jc w:val="both"/>
        <w:rPr>
          <w:sz w:val="24"/>
          <w:szCs w:val="24"/>
        </w:rPr>
      </w:pPr>
      <w:r>
        <w:rPr>
          <w:rStyle w:val="25"/>
          <w:color w:val="000000"/>
          <w:sz w:val="24"/>
          <w:szCs w:val="24"/>
        </w:rPr>
        <w:t xml:space="preserve">б) </w:t>
      </w:r>
      <w:r w:rsidR="003A0B92" w:rsidRPr="00AA41FD">
        <w:rPr>
          <w:rStyle w:val="25"/>
          <w:color w:val="000000"/>
          <w:sz w:val="24"/>
          <w:szCs w:val="24"/>
        </w:rPr>
        <w:t>родителям или законным представителям пострадавшего;</w:t>
      </w:r>
    </w:p>
    <w:p w:rsidR="003A0B92" w:rsidRDefault="001735B2" w:rsidP="00AA41FD">
      <w:pPr>
        <w:pStyle w:val="21"/>
        <w:shd w:val="clear" w:color="auto" w:fill="auto"/>
        <w:tabs>
          <w:tab w:val="left" w:pos="1155"/>
        </w:tabs>
        <w:spacing w:line="240" w:lineRule="auto"/>
        <w:ind w:firstLine="360"/>
        <w:jc w:val="both"/>
        <w:rPr>
          <w:rStyle w:val="25"/>
          <w:color w:val="000000"/>
          <w:sz w:val="24"/>
          <w:szCs w:val="24"/>
        </w:rPr>
      </w:pPr>
      <w:r>
        <w:rPr>
          <w:rStyle w:val="25"/>
          <w:color w:val="000000"/>
          <w:sz w:val="24"/>
          <w:szCs w:val="24"/>
        </w:rPr>
        <w:t xml:space="preserve">в) </w:t>
      </w:r>
      <w:r w:rsidR="003A0B92" w:rsidRPr="00AA41FD">
        <w:rPr>
          <w:rStyle w:val="25"/>
          <w:color w:val="000000"/>
          <w:sz w:val="24"/>
          <w:szCs w:val="24"/>
        </w:rPr>
        <w:t>Учредителю;</w:t>
      </w:r>
    </w:p>
    <w:p w:rsidR="001735B2" w:rsidRPr="00AA41FD" w:rsidRDefault="001735B2" w:rsidP="00AA41FD">
      <w:pPr>
        <w:pStyle w:val="21"/>
        <w:shd w:val="clear" w:color="auto" w:fill="auto"/>
        <w:tabs>
          <w:tab w:val="left" w:pos="1155"/>
        </w:tabs>
        <w:spacing w:line="240" w:lineRule="auto"/>
        <w:ind w:firstLine="360"/>
        <w:jc w:val="both"/>
        <w:rPr>
          <w:sz w:val="24"/>
          <w:szCs w:val="24"/>
        </w:rPr>
      </w:pPr>
    </w:p>
    <w:p w:rsidR="001735B2" w:rsidRPr="00FA6B6B" w:rsidRDefault="003A0B92" w:rsidP="00FA6B6B">
      <w:pPr>
        <w:pStyle w:val="21"/>
        <w:numPr>
          <w:ilvl w:val="0"/>
          <w:numId w:val="10"/>
        </w:numPr>
        <w:shd w:val="clear" w:color="auto" w:fill="auto"/>
        <w:tabs>
          <w:tab w:val="left" w:pos="1575"/>
        </w:tabs>
        <w:spacing w:line="240" w:lineRule="auto"/>
        <w:jc w:val="center"/>
        <w:rPr>
          <w:sz w:val="24"/>
          <w:szCs w:val="24"/>
        </w:rPr>
      </w:pPr>
      <w:r w:rsidRPr="00AA41FD">
        <w:rPr>
          <w:rStyle w:val="25"/>
          <w:color w:val="000000"/>
          <w:sz w:val="24"/>
          <w:szCs w:val="24"/>
        </w:rPr>
        <w:t xml:space="preserve">Организация расследования несчастного случая с </w:t>
      </w:r>
      <w:r w:rsidR="006E318B">
        <w:rPr>
          <w:rStyle w:val="25"/>
          <w:color w:val="000000"/>
          <w:sz w:val="24"/>
          <w:szCs w:val="24"/>
        </w:rPr>
        <w:t>воспитанником</w:t>
      </w:r>
    </w:p>
    <w:p w:rsidR="003A0B92" w:rsidRPr="00221B00" w:rsidRDefault="003A0B92" w:rsidP="0027344D">
      <w:pPr>
        <w:pStyle w:val="21"/>
        <w:shd w:val="clear" w:color="auto" w:fill="auto"/>
        <w:tabs>
          <w:tab w:val="left" w:pos="1072"/>
        </w:tabs>
        <w:spacing w:line="240" w:lineRule="auto"/>
        <w:ind w:firstLine="0"/>
        <w:jc w:val="both"/>
        <w:rPr>
          <w:sz w:val="24"/>
          <w:szCs w:val="24"/>
        </w:rPr>
      </w:pPr>
      <w:r w:rsidRPr="00221B00">
        <w:rPr>
          <w:rStyle w:val="25"/>
          <w:color w:val="000000"/>
          <w:sz w:val="24"/>
          <w:szCs w:val="24"/>
        </w:rPr>
        <w:t>При расследовани</w:t>
      </w:r>
      <w:r w:rsidR="002E7211" w:rsidRPr="00221B00">
        <w:rPr>
          <w:rStyle w:val="25"/>
          <w:color w:val="000000"/>
          <w:sz w:val="24"/>
          <w:szCs w:val="24"/>
        </w:rPr>
        <w:t xml:space="preserve">и </w:t>
      </w:r>
      <w:r w:rsidRPr="00221B00">
        <w:rPr>
          <w:rStyle w:val="25"/>
          <w:color w:val="000000"/>
          <w:sz w:val="24"/>
          <w:szCs w:val="24"/>
        </w:rPr>
        <w:t xml:space="preserve">несчастного случая, в результате которого </w:t>
      </w:r>
      <w:r w:rsidR="006E318B" w:rsidRPr="00221B00">
        <w:rPr>
          <w:rStyle w:val="25"/>
          <w:color w:val="000000"/>
          <w:sz w:val="24"/>
          <w:szCs w:val="24"/>
        </w:rPr>
        <w:t>воспитанник</w:t>
      </w:r>
      <w:r w:rsidRPr="00221B00">
        <w:rPr>
          <w:rStyle w:val="25"/>
          <w:color w:val="000000"/>
          <w:sz w:val="24"/>
          <w:szCs w:val="24"/>
        </w:rPr>
        <w:t xml:space="preserve"> получил легкие повреждения здоровья, руководителем </w:t>
      </w:r>
      <w:r w:rsidR="001735B2" w:rsidRPr="00221B00">
        <w:rPr>
          <w:rStyle w:val="25"/>
          <w:color w:val="000000"/>
          <w:sz w:val="24"/>
          <w:szCs w:val="24"/>
        </w:rPr>
        <w:t xml:space="preserve"> </w:t>
      </w:r>
      <w:r w:rsidRPr="00221B00">
        <w:rPr>
          <w:rStyle w:val="25"/>
          <w:color w:val="000000"/>
          <w:sz w:val="24"/>
          <w:szCs w:val="24"/>
        </w:rPr>
        <w:t>незамедлительно создается комиссия по расследованию несчастного случая в составе не менее трех человек.</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В состав комиссии в обязательном порядке включаются:</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специалист по охране труда или лицо, на которое руководителем организации, осуществляющей образовательную деятельность, возложены обязанности специалиста по охране труда, прошедшее обучение по вопросам охраны труда (далее — представитель организации);</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представитель выборного органа первичной профсоюзной организации обучающихся (при наличии) и (или) иного представительного органа обучающихся образовательной организации.</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 xml:space="preserve">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w:t>
      </w:r>
      <w:r w:rsidR="006E318B">
        <w:rPr>
          <w:rStyle w:val="25"/>
          <w:color w:val="000000"/>
          <w:sz w:val="24"/>
          <w:szCs w:val="24"/>
        </w:rPr>
        <w:t>с воспитанником</w:t>
      </w:r>
      <w:r w:rsidRPr="00AA41FD">
        <w:rPr>
          <w:rStyle w:val="25"/>
          <w:color w:val="000000"/>
          <w:sz w:val="24"/>
          <w:szCs w:val="24"/>
        </w:rPr>
        <w:t>, в состав комиссии не включаются.</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Расследование проводится комиссией в течение трех календарных дней с момента происшествия.</w:t>
      </w:r>
    </w:p>
    <w:p w:rsidR="003A0B92" w:rsidRPr="00AA41FD" w:rsidRDefault="003A0B92" w:rsidP="0027344D">
      <w:pPr>
        <w:pStyle w:val="21"/>
        <w:shd w:val="clear" w:color="auto" w:fill="auto"/>
        <w:tabs>
          <w:tab w:val="left" w:pos="1206"/>
        </w:tabs>
        <w:spacing w:line="240" w:lineRule="auto"/>
        <w:ind w:firstLine="0"/>
        <w:jc w:val="both"/>
        <w:rPr>
          <w:sz w:val="24"/>
          <w:szCs w:val="24"/>
        </w:rPr>
      </w:pPr>
      <w:r w:rsidRPr="00AA41FD">
        <w:rPr>
          <w:rStyle w:val="25"/>
          <w:color w:val="000000"/>
          <w:sz w:val="24"/>
          <w:szCs w:val="24"/>
        </w:rPr>
        <w:t>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Состав комиссии утверждается распорядительным актом Учредителя.</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Комиссию возглавляет руководите</w:t>
      </w:r>
      <w:r w:rsidR="00221B00">
        <w:rPr>
          <w:rStyle w:val="25"/>
          <w:color w:val="000000"/>
          <w:sz w:val="24"/>
          <w:szCs w:val="24"/>
        </w:rPr>
        <w:t>ль Учредителя</w:t>
      </w:r>
    </w:p>
    <w:p w:rsidR="003A0B92" w:rsidRPr="00AA41FD" w:rsidRDefault="003A0B92" w:rsidP="00221B00">
      <w:pPr>
        <w:pStyle w:val="21"/>
        <w:shd w:val="clear" w:color="auto" w:fill="auto"/>
        <w:spacing w:line="240" w:lineRule="auto"/>
        <w:ind w:firstLine="0"/>
        <w:jc w:val="both"/>
        <w:rPr>
          <w:sz w:val="24"/>
          <w:szCs w:val="24"/>
        </w:rPr>
      </w:pP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 xml:space="preserve">Лица, непосредственно проводившие учебные занятия (мероприятия) и (или) осуществлявшие руководство за безопасным проведением данных учебных занятий (мероприятий), во время которых произошел несчастный случай с </w:t>
      </w:r>
      <w:r w:rsidR="006E318B">
        <w:rPr>
          <w:rStyle w:val="25"/>
          <w:color w:val="000000"/>
          <w:sz w:val="24"/>
          <w:szCs w:val="24"/>
        </w:rPr>
        <w:t>воспитанником,</w:t>
      </w:r>
      <w:r w:rsidRPr="00AA41FD">
        <w:rPr>
          <w:rStyle w:val="25"/>
          <w:color w:val="000000"/>
          <w:sz w:val="24"/>
          <w:szCs w:val="24"/>
        </w:rPr>
        <w:t xml:space="preserve"> в состав комиссии не включаются.</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Расследование проводится комиссией в течение пятнадцати календарных дней с момента происшествия.</w:t>
      </w:r>
    </w:p>
    <w:p w:rsidR="003A0B92" w:rsidRPr="00AA41FD" w:rsidRDefault="003A0B92" w:rsidP="00AA41FD">
      <w:pPr>
        <w:pStyle w:val="21"/>
        <w:numPr>
          <w:ilvl w:val="0"/>
          <w:numId w:val="2"/>
        </w:numPr>
        <w:shd w:val="clear" w:color="auto" w:fill="auto"/>
        <w:tabs>
          <w:tab w:val="left" w:pos="1221"/>
        </w:tabs>
        <w:spacing w:line="240" w:lineRule="auto"/>
        <w:ind w:firstLine="360"/>
        <w:jc w:val="both"/>
        <w:rPr>
          <w:sz w:val="24"/>
          <w:szCs w:val="24"/>
        </w:rPr>
      </w:pPr>
      <w:r w:rsidRPr="00AA41FD">
        <w:rPr>
          <w:rStyle w:val="25"/>
          <w:color w:val="000000"/>
          <w:sz w:val="24"/>
          <w:szCs w:val="24"/>
        </w:rPr>
        <w:t xml:space="preserve">О несчастном случае (в том числе групповом), который </w:t>
      </w:r>
      <w:proofErr w:type="gramStart"/>
      <w:r w:rsidRPr="00AA41FD">
        <w:rPr>
          <w:rStyle w:val="25"/>
          <w:color w:val="000000"/>
          <w:sz w:val="24"/>
          <w:szCs w:val="24"/>
        </w:rPr>
        <w:t>по</w:t>
      </w:r>
      <w:proofErr w:type="gramEnd"/>
      <w:r w:rsidRPr="00AA41FD">
        <w:rPr>
          <w:rStyle w:val="25"/>
          <w:color w:val="000000"/>
          <w:sz w:val="24"/>
          <w:szCs w:val="24"/>
        </w:rPr>
        <w:t xml:space="preserve"> </w:t>
      </w:r>
      <w:proofErr w:type="gramStart"/>
      <w:r w:rsidRPr="00AA41FD">
        <w:rPr>
          <w:rStyle w:val="25"/>
          <w:color w:val="000000"/>
          <w:sz w:val="24"/>
          <w:szCs w:val="24"/>
        </w:rPr>
        <w:t>прошествии</w:t>
      </w:r>
      <w:proofErr w:type="gramEnd"/>
      <w:r w:rsidRPr="00AA41FD">
        <w:rPr>
          <w:rStyle w:val="25"/>
          <w:color w:val="000000"/>
          <w:sz w:val="24"/>
          <w:szCs w:val="24"/>
        </w:rPr>
        <w:t xml:space="preserve"> времени перешел в категорию тяжелого несчастного случая или несчастного случая со смертельным исходом, руководитель  в течение трех суток после получения информации о последствиях несчастного случая направляет сообщение:</w:t>
      </w:r>
    </w:p>
    <w:p w:rsidR="003A0B92" w:rsidRPr="00AA41FD" w:rsidRDefault="001735B2" w:rsidP="00AA41FD">
      <w:pPr>
        <w:pStyle w:val="21"/>
        <w:shd w:val="clear" w:color="auto" w:fill="auto"/>
        <w:tabs>
          <w:tab w:val="left" w:pos="1097"/>
        </w:tabs>
        <w:spacing w:line="240" w:lineRule="auto"/>
        <w:ind w:firstLine="360"/>
        <w:jc w:val="both"/>
        <w:rPr>
          <w:sz w:val="24"/>
          <w:szCs w:val="24"/>
        </w:rPr>
      </w:pPr>
      <w:r>
        <w:rPr>
          <w:rStyle w:val="25"/>
          <w:color w:val="000000"/>
          <w:sz w:val="24"/>
          <w:szCs w:val="24"/>
        </w:rPr>
        <w:t xml:space="preserve">а) </w:t>
      </w:r>
      <w:r w:rsidR="003A0B92" w:rsidRPr="00AA41FD">
        <w:rPr>
          <w:rStyle w:val="25"/>
          <w:color w:val="000000"/>
          <w:sz w:val="24"/>
          <w:szCs w:val="24"/>
        </w:rPr>
        <w:t>Учредителю;</w:t>
      </w:r>
    </w:p>
    <w:p w:rsidR="003A0B92" w:rsidRPr="00AA41FD" w:rsidRDefault="001735B2" w:rsidP="00AA41FD">
      <w:pPr>
        <w:pStyle w:val="21"/>
        <w:shd w:val="clear" w:color="auto" w:fill="auto"/>
        <w:tabs>
          <w:tab w:val="left" w:pos="1221"/>
        </w:tabs>
        <w:spacing w:line="240" w:lineRule="auto"/>
        <w:ind w:firstLine="360"/>
        <w:jc w:val="both"/>
        <w:rPr>
          <w:sz w:val="24"/>
          <w:szCs w:val="24"/>
        </w:rPr>
      </w:pPr>
      <w:r>
        <w:rPr>
          <w:rStyle w:val="25"/>
          <w:color w:val="000000"/>
          <w:sz w:val="24"/>
          <w:szCs w:val="24"/>
        </w:rPr>
        <w:t xml:space="preserve">б) </w:t>
      </w:r>
      <w:r w:rsidR="003A0B92" w:rsidRPr="00AA41FD">
        <w:rPr>
          <w:rStyle w:val="25"/>
          <w:color w:val="000000"/>
          <w:sz w:val="24"/>
          <w:szCs w:val="24"/>
        </w:rPr>
        <w:t>в территориальный орган Министерства внутренних дел Российской Федерации;</w:t>
      </w:r>
    </w:p>
    <w:p w:rsidR="003A0B92" w:rsidRPr="00AA41FD" w:rsidRDefault="003A0B92" w:rsidP="00AA41FD">
      <w:pPr>
        <w:pStyle w:val="21"/>
        <w:numPr>
          <w:ilvl w:val="0"/>
          <w:numId w:val="2"/>
        </w:numPr>
        <w:shd w:val="clear" w:color="auto" w:fill="auto"/>
        <w:tabs>
          <w:tab w:val="left" w:pos="1339"/>
        </w:tabs>
        <w:spacing w:line="240" w:lineRule="auto"/>
        <w:ind w:firstLine="360"/>
        <w:jc w:val="both"/>
        <w:rPr>
          <w:sz w:val="24"/>
          <w:szCs w:val="24"/>
        </w:rPr>
      </w:pPr>
      <w:r w:rsidRPr="00AA41FD">
        <w:rPr>
          <w:rStyle w:val="25"/>
          <w:color w:val="000000"/>
          <w:sz w:val="24"/>
          <w:szCs w:val="24"/>
        </w:rPr>
        <w:t xml:space="preserve">Несчастный случай, о котором не было своевременно сообщено руководителю </w:t>
      </w:r>
      <w:r w:rsidR="001735B2">
        <w:rPr>
          <w:rStyle w:val="25"/>
          <w:color w:val="000000"/>
          <w:sz w:val="24"/>
          <w:szCs w:val="24"/>
        </w:rPr>
        <w:t xml:space="preserve"> </w:t>
      </w:r>
      <w:r w:rsidRPr="00AA41FD">
        <w:rPr>
          <w:rStyle w:val="25"/>
          <w:color w:val="000000"/>
          <w:sz w:val="24"/>
          <w:szCs w:val="24"/>
        </w:rPr>
        <w:t xml:space="preserve">или в результате которого утрата здоровья у </w:t>
      </w:r>
      <w:r w:rsidR="006D0782">
        <w:rPr>
          <w:rStyle w:val="25"/>
          <w:color w:val="000000"/>
          <w:sz w:val="24"/>
          <w:szCs w:val="24"/>
        </w:rPr>
        <w:lastRenderedPageBreak/>
        <w:t>воспитанника</w:t>
      </w:r>
      <w:r w:rsidRPr="00AA41FD">
        <w:rPr>
          <w:rStyle w:val="25"/>
          <w:color w:val="000000"/>
          <w:sz w:val="24"/>
          <w:szCs w:val="24"/>
        </w:rPr>
        <w:t xml:space="preserve">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в организацию, осуществляющую образовательную деятельность.</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Срок подачи заявления не ограничен.</w:t>
      </w:r>
    </w:p>
    <w:p w:rsidR="003A0B92" w:rsidRPr="00E541F5" w:rsidRDefault="003A0B92" w:rsidP="00AA41FD">
      <w:pPr>
        <w:pStyle w:val="21"/>
        <w:numPr>
          <w:ilvl w:val="0"/>
          <w:numId w:val="2"/>
        </w:numPr>
        <w:shd w:val="clear" w:color="auto" w:fill="auto"/>
        <w:tabs>
          <w:tab w:val="left" w:pos="1194"/>
        </w:tabs>
        <w:spacing w:line="240" w:lineRule="auto"/>
        <w:ind w:firstLine="360"/>
        <w:jc w:val="both"/>
        <w:rPr>
          <w:rStyle w:val="25"/>
          <w:sz w:val="24"/>
          <w:szCs w:val="24"/>
        </w:rPr>
      </w:pPr>
      <w:r w:rsidRPr="00AA41FD">
        <w:rPr>
          <w:rStyle w:val="25"/>
          <w:color w:val="000000"/>
          <w:sz w:val="24"/>
          <w:szCs w:val="24"/>
        </w:rPr>
        <w:t>Каждый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E541F5" w:rsidRPr="00AA41FD" w:rsidRDefault="00E541F5" w:rsidP="00E541F5">
      <w:pPr>
        <w:pStyle w:val="21"/>
        <w:shd w:val="clear" w:color="auto" w:fill="auto"/>
        <w:tabs>
          <w:tab w:val="left" w:pos="1194"/>
        </w:tabs>
        <w:spacing w:line="240" w:lineRule="auto"/>
        <w:ind w:left="360" w:firstLine="0"/>
        <w:jc w:val="both"/>
        <w:rPr>
          <w:sz w:val="24"/>
          <w:szCs w:val="24"/>
        </w:rPr>
      </w:pPr>
    </w:p>
    <w:p w:rsidR="00E541F5" w:rsidRPr="00FA6B6B" w:rsidRDefault="003A0B92" w:rsidP="00FA6B6B">
      <w:pPr>
        <w:pStyle w:val="21"/>
        <w:numPr>
          <w:ilvl w:val="0"/>
          <w:numId w:val="10"/>
        </w:numPr>
        <w:shd w:val="clear" w:color="auto" w:fill="auto"/>
        <w:tabs>
          <w:tab w:val="left" w:pos="2706"/>
        </w:tabs>
        <w:spacing w:line="240" w:lineRule="auto"/>
        <w:jc w:val="center"/>
        <w:rPr>
          <w:sz w:val="24"/>
          <w:szCs w:val="24"/>
        </w:rPr>
      </w:pPr>
      <w:r w:rsidRPr="00AA41FD">
        <w:rPr>
          <w:rStyle w:val="25"/>
          <w:color w:val="000000"/>
          <w:sz w:val="24"/>
          <w:szCs w:val="24"/>
        </w:rPr>
        <w:t>Порядок работы комиссий при расследовании</w:t>
      </w:r>
      <w:r w:rsidR="00FA6B6B">
        <w:rPr>
          <w:rStyle w:val="25"/>
          <w:sz w:val="24"/>
          <w:szCs w:val="24"/>
        </w:rPr>
        <w:t xml:space="preserve"> </w:t>
      </w:r>
      <w:r w:rsidRPr="00FA6B6B">
        <w:rPr>
          <w:rStyle w:val="25"/>
          <w:color w:val="000000"/>
          <w:sz w:val="24"/>
          <w:szCs w:val="24"/>
        </w:rPr>
        <w:t xml:space="preserve">несчастного случая с </w:t>
      </w:r>
      <w:r w:rsidR="006D0782" w:rsidRPr="00FA6B6B">
        <w:rPr>
          <w:rStyle w:val="25"/>
          <w:color w:val="000000"/>
          <w:sz w:val="24"/>
          <w:szCs w:val="24"/>
        </w:rPr>
        <w:t>воспитанником</w:t>
      </w:r>
    </w:p>
    <w:p w:rsidR="003A0B92" w:rsidRPr="00AA41FD" w:rsidRDefault="00221B00" w:rsidP="00AA41FD">
      <w:pPr>
        <w:pStyle w:val="21"/>
        <w:numPr>
          <w:ilvl w:val="0"/>
          <w:numId w:val="2"/>
        </w:numPr>
        <w:shd w:val="clear" w:color="auto" w:fill="auto"/>
        <w:tabs>
          <w:tab w:val="left" w:pos="1194"/>
        </w:tabs>
        <w:spacing w:line="240" w:lineRule="auto"/>
        <w:ind w:firstLine="360"/>
        <w:jc w:val="both"/>
        <w:rPr>
          <w:sz w:val="24"/>
          <w:szCs w:val="24"/>
        </w:rPr>
      </w:pPr>
      <w:r>
        <w:rPr>
          <w:rStyle w:val="25"/>
          <w:color w:val="000000"/>
          <w:sz w:val="24"/>
          <w:szCs w:val="24"/>
        </w:rPr>
        <w:t xml:space="preserve">Комиссия </w:t>
      </w:r>
      <w:r w:rsidR="003A0B92" w:rsidRPr="00AA41FD">
        <w:rPr>
          <w:rStyle w:val="25"/>
          <w:color w:val="000000"/>
          <w:sz w:val="24"/>
          <w:szCs w:val="24"/>
        </w:rPr>
        <w:t>по расследованию несчастного случая обязана:</w:t>
      </w:r>
    </w:p>
    <w:p w:rsidR="003A0B92" w:rsidRPr="00AA41FD" w:rsidRDefault="00E541F5" w:rsidP="00AA41FD">
      <w:pPr>
        <w:pStyle w:val="21"/>
        <w:shd w:val="clear" w:color="auto" w:fill="auto"/>
        <w:tabs>
          <w:tab w:val="left" w:pos="1194"/>
        </w:tabs>
        <w:spacing w:line="240" w:lineRule="auto"/>
        <w:ind w:firstLine="360"/>
        <w:jc w:val="both"/>
        <w:rPr>
          <w:sz w:val="24"/>
          <w:szCs w:val="24"/>
        </w:rPr>
      </w:pPr>
      <w:r>
        <w:rPr>
          <w:rStyle w:val="25"/>
          <w:color w:val="000000"/>
          <w:sz w:val="24"/>
          <w:szCs w:val="24"/>
        </w:rPr>
        <w:t xml:space="preserve">а) </w:t>
      </w:r>
      <w:r w:rsidR="003A0B92" w:rsidRPr="00AA41FD">
        <w:rPr>
          <w:rStyle w:val="25"/>
          <w:color w:val="000000"/>
          <w:sz w:val="24"/>
          <w:szCs w:val="24"/>
        </w:rPr>
        <w:t>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3A0B92" w:rsidRPr="00AA41FD" w:rsidRDefault="00E541F5" w:rsidP="00AA41FD">
      <w:pPr>
        <w:pStyle w:val="21"/>
        <w:shd w:val="clear" w:color="auto" w:fill="auto"/>
        <w:tabs>
          <w:tab w:val="left" w:pos="1194"/>
        </w:tabs>
        <w:spacing w:line="240" w:lineRule="auto"/>
        <w:ind w:firstLine="360"/>
        <w:jc w:val="both"/>
        <w:rPr>
          <w:sz w:val="24"/>
          <w:szCs w:val="24"/>
        </w:rPr>
      </w:pPr>
      <w:r>
        <w:rPr>
          <w:rStyle w:val="25"/>
          <w:color w:val="000000"/>
          <w:sz w:val="24"/>
          <w:szCs w:val="24"/>
        </w:rPr>
        <w:t xml:space="preserve">б) </w:t>
      </w:r>
      <w:r w:rsidR="003A0B92" w:rsidRPr="00AA41FD">
        <w:rPr>
          <w:rStyle w:val="25"/>
          <w:color w:val="000000"/>
          <w:sz w:val="24"/>
          <w:szCs w:val="24"/>
        </w:rPr>
        <w:t xml:space="preserve">составить протокол опроса очевидцев несчастного случая, должностного лица, проводившего </w:t>
      </w:r>
      <w:r w:rsidR="0027344D">
        <w:rPr>
          <w:rStyle w:val="25"/>
          <w:color w:val="000000"/>
          <w:sz w:val="24"/>
          <w:szCs w:val="24"/>
        </w:rPr>
        <w:t xml:space="preserve">учебное занятие (мероприятие) </w:t>
      </w:r>
      <w:r>
        <w:rPr>
          <w:rStyle w:val="25"/>
          <w:color w:val="000000"/>
          <w:sz w:val="24"/>
          <w:szCs w:val="24"/>
        </w:rPr>
        <w:t xml:space="preserve"> </w:t>
      </w:r>
      <w:proofErr w:type="gramStart"/>
      <w:r>
        <w:rPr>
          <w:rStyle w:val="25"/>
          <w:color w:val="000000"/>
          <w:sz w:val="24"/>
          <w:szCs w:val="24"/>
        </w:rPr>
        <w:t xml:space="preserve">( </w:t>
      </w:r>
      <w:proofErr w:type="gramEnd"/>
      <w:r>
        <w:rPr>
          <w:rStyle w:val="25"/>
          <w:color w:val="000000"/>
          <w:sz w:val="24"/>
          <w:szCs w:val="24"/>
        </w:rPr>
        <w:t>приложение</w:t>
      </w:r>
      <w:r w:rsidR="003A0B92" w:rsidRPr="00AA41FD">
        <w:rPr>
          <w:rStyle w:val="25"/>
          <w:color w:val="000000"/>
          <w:sz w:val="24"/>
          <w:szCs w:val="24"/>
        </w:rPr>
        <w:t xml:space="preserve"> № 2 к Порядку</w:t>
      </w:r>
      <w:r>
        <w:rPr>
          <w:rStyle w:val="25"/>
          <w:color w:val="000000"/>
          <w:sz w:val="24"/>
          <w:szCs w:val="24"/>
        </w:rPr>
        <w:t>)</w:t>
      </w:r>
      <w:r w:rsidR="003A0B92" w:rsidRPr="00AA41FD">
        <w:rPr>
          <w:rStyle w:val="25"/>
          <w:color w:val="000000"/>
          <w:sz w:val="24"/>
          <w:szCs w:val="24"/>
        </w:rPr>
        <w:t>;</w:t>
      </w:r>
    </w:p>
    <w:p w:rsidR="003A0B92" w:rsidRPr="00AA41FD" w:rsidRDefault="00E541F5" w:rsidP="00AA41FD">
      <w:pPr>
        <w:pStyle w:val="21"/>
        <w:shd w:val="clear" w:color="auto" w:fill="auto"/>
        <w:tabs>
          <w:tab w:val="left" w:pos="1194"/>
        </w:tabs>
        <w:spacing w:line="240" w:lineRule="auto"/>
        <w:ind w:firstLine="360"/>
        <w:jc w:val="both"/>
        <w:rPr>
          <w:sz w:val="24"/>
          <w:szCs w:val="24"/>
        </w:rPr>
      </w:pPr>
      <w:r>
        <w:rPr>
          <w:rStyle w:val="25"/>
          <w:color w:val="000000"/>
          <w:sz w:val="24"/>
          <w:szCs w:val="24"/>
        </w:rPr>
        <w:t xml:space="preserve">в) </w:t>
      </w:r>
      <w:r w:rsidR="003A0B92" w:rsidRPr="00AA41FD">
        <w:rPr>
          <w:rStyle w:val="25"/>
          <w:color w:val="000000"/>
          <w:sz w:val="24"/>
          <w:szCs w:val="24"/>
        </w:rPr>
        <w:t>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(далее — медицинское заключение) или заключение о причине смерти;</w:t>
      </w:r>
    </w:p>
    <w:p w:rsidR="003A0B92" w:rsidRPr="00AA41FD" w:rsidRDefault="00E541F5" w:rsidP="00AA41FD">
      <w:pPr>
        <w:pStyle w:val="21"/>
        <w:shd w:val="clear" w:color="auto" w:fill="auto"/>
        <w:tabs>
          <w:tab w:val="left" w:pos="1119"/>
        </w:tabs>
        <w:spacing w:line="240" w:lineRule="auto"/>
        <w:ind w:firstLine="360"/>
        <w:jc w:val="both"/>
        <w:rPr>
          <w:sz w:val="24"/>
          <w:szCs w:val="24"/>
        </w:rPr>
      </w:pPr>
      <w:r>
        <w:rPr>
          <w:rStyle w:val="25"/>
          <w:color w:val="000000"/>
          <w:sz w:val="24"/>
          <w:szCs w:val="24"/>
        </w:rPr>
        <w:t xml:space="preserve">г) </w:t>
      </w:r>
      <w:r w:rsidR="003A0B92" w:rsidRPr="00AA41FD">
        <w:rPr>
          <w:rStyle w:val="25"/>
          <w:color w:val="000000"/>
          <w:sz w:val="24"/>
          <w:szCs w:val="24"/>
        </w:rPr>
        <w:t>составить протокол осмотра места несчастного случая</w:t>
      </w:r>
      <w:r>
        <w:rPr>
          <w:rStyle w:val="25"/>
          <w:color w:val="000000"/>
          <w:sz w:val="24"/>
          <w:szCs w:val="24"/>
        </w:rPr>
        <w:t xml:space="preserve"> (приложение</w:t>
      </w:r>
      <w:r w:rsidR="003A0B92" w:rsidRPr="00AA41FD">
        <w:rPr>
          <w:rStyle w:val="25"/>
          <w:color w:val="000000"/>
          <w:sz w:val="24"/>
          <w:szCs w:val="24"/>
        </w:rPr>
        <w:t xml:space="preserve"> № 3 к Порядку</w:t>
      </w:r>
      <w:r>
        <w:rPr>
          <w:rStyle w:val="25"/>
          <w:color w:val="000000"/>
          <w:sz w:val="24"/>
          <w:szCs w:val="24"/>
        </w:rPr>
        <w:t>)</w:t>
      </w:r>
      <w:r w:rsidR="003A0B92" w:rsidRPr="00AA41FD">
        <w:rPr>
          <w:rStyle w:val="25"/>
          <w:color w:val="000000"/>
          <w:sz w:val="24"/>
          <w:szCs w:val="24"/>
        </w:rPr>
        <w:t>, схему места несчастного случая, произвести, по возможности, фотографирование или видеосъемку;</w:t>
      </w:r>
    </w:p>
    <w:p w:rsidR="003A0B92" w:rsidRPr="00AA41FD" w:rsidRDefault="00E541F5" w:rsidP="00AA41FD">
      <w:pPr>
        <w:pStyle w:val="21"/>
        <w:shd w:val="clear" w:color="auto" w:fill="auto"/>
        <w:tabs>
          <w:tab w:val="left" w:pos="1354"/>
        </w:tabs>
        <w:spacing w:line="240" w:lineRule="auto"/>
        <w:ind w:firstLine="360"/>
        <w:jc w:val="both"/>
        <w:rPr>
          <w:sz w:val="24"/>
          <w:szCs w:val="24"/>
        </w:rPr>
      </w:pPr>
      <w:r>
        <w:rPr>
          <w:rStyle w:val="25"/>
          <w:color w:val="000000"/>
          <w:sz w:val="24"/>
          <w:szCs w:val="24"/>
        </w:rPr>
        <w:t xml:space="preserve">д) </w:t>
      </w:r>
      <w:r w:rsidR="003A0B92" w:rsidRPr="00AA41FD">
        <w:rPr>
          <w:rStyle w:val="25"/>
          <w:color w:val="000000"/>
          <w:sz w:val="24"/>
          <w:szCs w:val="24"/>
        </w:rPr>
        <w:t>изучить документы, характеризующие условия осуществления образовательной деятельности, проводимого учебного занятия (мероприятия);</w:t>
      </w:r>
    </w:p>
    <w:p w:rsidR="003A0B92" w:rsidRPr="00AA41FD" w:rsidRDefault="00E541F5" w:rsidP="00AA41FD">
      <w:pPr>
        <w:pStyle w:val="21"/>
        <w:shd w:val="clear" w:color="auto" w:fill="auto"/>
        <w:tabs>
          <w:tab w:val="left" w:pos="1119"/>
        </w:tabs>
        <w:spacing w:line="240" w:lineRule="auto"/>
        <w:ind w:firstLine="360"/>
        <w:jc w:val="both"/>
        <w:rPr>
          <w:sz w:val="24"/>
          <w:szCs w:val="24"/>
        </w:rPr>
      </w:pPr>
      <w:r>
        <w:rPr>
          <w:rStyle w:val="25"/>
          <w:color w:val="000000"/>
          <w:sz w:val="24"/>
          <w:szCs w:val="24"/>
        </w:rPr>
        <w:t xml:space="preserve">е) </w:t>
      </w:r>
      <w:r w:rsidR="003A0B92" w:rsidRPr="00AA41FD">
        <w:rPr>
          <w:rStyle w:val="25"/>
          <w:color w:val="000000"/>
          <w:sz w:val="24"/>
          <w:szCs w:val="24"/>
        </w:rPr>
        <w:t>сделать выписки из журнала регистрации инструктажа в соответствии с локальными</w:t>
      </w:r>
      <w:r w:rsidR="0027344D">
        <w:rPr>
          <w:rStyle w:val="25"/>
          <w:color w:val="000000"/>
          <w:sz w:val="24"/>
          <w:szCs w:val="24"/>
        </w:rPr>
        <w:t xml:space="preserve"> нормативными актами, </w:t>
      </w:r>
      <w:r>
        <w:rPr>
          <w:rStyle w:val="25"/>
          <w:color w:val="000000"/>
          <w:sz w:val="24"/>
          <w:szCs w:val="24"/>
        </w:rPr>
        <w:t xml:space="preserve"> </w:t>
      </w:r>
      <w:r w:rsidR="003A0B92" w:rsidRPr="00AA41FD">
        <w:rPr>
          <w:rStyle w:val="25"/>
          <w:color w:val="000000"/>
          <w:sz w:val="24"/>
          <w:szCs w:val="24"/>
        </w:rPr>
        <w:t>предписаний органов государственного контроля и общественного контро</w:t>
      </w:r>
      <w:r w:rsidR="0027344D">
        <w:rPr>
          <w:rStyle w:val="25"/>
          <w:color w:val="000000"/>
          <w:sz w:val="24"/>
          <w:szCs w:val="24"/>
        </w:rPr>
        <w:t>ля (надзора),</w:t>
      </w:r>
      <w:r>
        <w:rPr>
          <w:rStyle w:val="25"/>
          <w:color w:val="000000"/>
          <w:sz w:val="24"/>
          <w:szCs w:val="24"/>
        </w:rPr>
        <w:t xml:space="preserve"> </w:t>
      </w:r>
      <w:r w:rsidR="003A0B92" w:rsidRPr="00AA41FD">
        <w:rPr>
          <w:rStyle w:val="25"/>
          <w:color w:val="000000"/>
          <w:sz w:val="24"/>
          <w:szCs w:val="24"/>
        </w:rPr>
        <w:t xml:space="preserve"> и касающихся предмета расследования, изучить состояние выполнения предписаний об устранении допущенных нарушений;</w:t>
      </w:r>
    </w:p>
    <w:p w:rsidR="003A0B92" w:rsidRPr="00AA41FD" w:rsidRDefault="00E541F5" w:rsidP="00AA41FD">
      <w:pPr>
        <w:pStyle w:val="21"/>
        <w:shd w:val="clear" w:color="auto" w:fill="auto"/>
        <w:tabs>
          <w:tab w:val="left" w:pos="1119"/>
        </w:tabs>
        <w:spacing w:line="240" w:lineRule="auto"/>
        <w:ind w:firstLine="360"/>
        <w:jc w:val="both"/>
        <w:rPr>
          <w:sz w:val="24"/>
          <w:szCs w:val="24"/>
        </w:rPr>
      </w:pPr>
      <w:r>
        <w:rPr>
          <w:rStyle w:val="25"/>
          <w:color w:val="000000"/>
          <w:sz w:val="24"/>
          <w:szCs w:val="24"/>
        </w:rPr>
        <w:t xml:space="preserve">ж) </w:t>
      </w:r>
      <w:r w:rsidR="003A0B92" w:rsidRPr="00AA41FD">
        <w:rPr>
          <w:rStyle w:val="25"/>
          <w:color w:val="000000"/>
          <w:sz w:val="24"/>
          <w:szCs w:val="24"/>
        </w:rPr>
        <w:t>ознакомиться с инструкциями, положениями, приказами и другими актами, устанавливающими меры, обеспечивающие безопасные условия проведения образовательной деятельности, и ответственных за это лиц;</w:t>
      </w:r>
    </w:p>
    <w:p w:rsidR="003A0B92" w:rsidRPr="00AA41FD" w:rsidRDefault="00E541F5" w:rsidP="00AA41FD">
      <w:pPr>
        <w:pStyle w:val="21"/>
        <w:shd w:val="clear" w:color="auto" w:fill="auto"/>
        <w:tabs>
          <w:tab w:val="left" w:pos="1119"/>
        </w:tabs>
        <w:spacing w:line="240" w:lineRule="auto"/>
        <w:ind w:firstLine="360"/>
        <w:jc w:val="both"/>
        <w:rPr>
          <w:sz w:val="24"/>
          <w:szCs w:val="24"/>
        </w:rPr>
      </w:pPr>
      <w:r>
        <w:rPr>
          <w:rStyle w:val="25"/>
          <w:color w:val="000000"/>
          <w:sz w:val="24"/>
          <w:szCs w:val="24"/>
        </w:rPr>
        <w:t xml:space="preserve">з) </w:t>
      </w:r>
      <w:r w:rsidR="003A0B92" w:rsidRPr="00AA41FD">
        <w:rPr>
          <w:rStyle w:val="25"/>
          <w:color w:val="000000"/>
          <w:sz w:val="24"/>
          <w:szCs w:val="24"/>
        </w:rPr>
        <w:t xml:space="preserve">составить акт о расследовании несчастного случая с </w:t>
      </w:r>
      <w:r w:rsidR="00C85F2D">
        <w:rPr>
          <w:rStyle w:val="25"/>
          <w:color w:val="000000"/>
          <w:sz w:val="24"/>
          <w:szCs w:val="24"/>
        </w:rPr>
        <w:t>воспитанником</w:t>
      </w:r>
      <w:r>
        <w:rPr>
          <w:rStyle w:val="25"/>
          <w:color w:val="000000"/>
          <w:sz w:val="24"/>
          <w:szCs w:val="24"/>
        </w:rPr>
        <w:t xml:space="preserve"> (</w:t>
      </w:r>
      <w:r w:rsidR="003A0B92" w:rsidRPr="00AA41FD">
        <w:rPr>
          <w:rStyle w:val="25"/>
          <w:color w:val="000000"/>
          <w:sz w:val="24"/>
          <w:szCs w:val="24"/>
        </w:rPr>
        <w:t>приложении № 4 к Порядку</w:t>
      </w:r>
      <w:r>
        <w:rPr>
          <w:rStyle w:val="25"/>
          <w:color w:val="000000"/>
          <w:sz w:val="24"/>
          <w:szCs w:val="24"/>
        </w:rPr>
        <w:t>)</w:t>
      </w:r>
      <w:r w:rsidR="003A0B92" w:rsidRPr="00AA41FD">
        <w:rPr>
          <w:rStyle w:val="25"/>
          <w:color w:val="000000"/>
          <w:sz w:val="24"/>
          <w:szCs w:val="24"/>
        </w:rPr>
        <w:t>.</w:t>
      </w:r>
    </w:p>
    <w:p w:rsidR="003A0B92" w:rsidRPr="002E7211" w:rsidRDefault="002E7211" w:rsidP="002E7211">
      <w:pPr>
        <w:pStyle w:val="21"/>
        <w:shd w:val="clear" w:color="auto" w:fill="auto"/>
        <w:tabs>
          <w:tab w:val="left" w:pos="1119"/>
        </w:tabs>
        <w:spacing w:line="240" w:lineRule="auto"/>
        <w:ind w:firstLine="360"/>
        <w:jc w:val="both"/>
        <w:rPr>
          <w:color w:val="000000"/>
          <w:sz w:val="24"/>
          <w:szCs w:val="24"/>
        </w:rPr>
      </w:pPr>
      <w:r>
        <w:rPr>
          <w:rStyle w:val="25"/>
          <w:color w:val="000000"/>
          <w:sz w:val="24"/>
          <w:szCs w:val="24"/>
        </w:rPr>
        <w:t xml:space="preserve"> </w:t>
      </w:r>
      <w:r w:rsidR="003A0B92" w:rsidRPr="002E7211">
        <w:rPr>
          <w:rStyle w:val="25"/>
          <w:color w:val="000000"/>
          <w:sz w:val="24"/>
          <w:szCs w:val="24"/>
        </w:rPr>
        <w:t xml:space="preserve">По требованию комиссии руководитель организации, в которой произошел несчастный случай с </w:t>
      </w:r>
      <w:r w:rsidR="00C85F2D" w:rsidRPr="002E7211">
        <w:rPr>
          <w:rStyle w:val="25"/>
          <w:color w:val="000000"/>
          <w:sz w:val="24"/>
          <w:szCs w:val="24"/>
        </w:rPr>
        <w:t>воспитанником</w:t>
      </w:r>
      <w:r w:rsidR="003A0B92" w:rsidRPr="002E7211">
        <w:rPr>
          <w:rStyle w:val="25"/>
          <w:color w:val="000000"/>
          <w:sz w:val="24"/>
          <w:szCs w:val="24"/>
        </w:rPr>
        <w:t>, в необходимых для проведения расследования случаях, за счет средств организации, осуществляющей образовательную деятельность, обеспечивает получение от компетентных органов экспертного заключения по результатам:</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документации и другого);</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медицинской экспертизы;</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lastRenderedPageBreak/>
        <w:t>экспертизы качества медицинской помощи;</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ветеринарно-санитарной экспертизы;</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или иной необходимой для расследования экспертизы.</w:t>
      </w:r>
    </w:p>
    <w:p w:rsidR="003A0B92" w:rsidRPr="00AA41FD" w:rsidRDefault="003A0B92" w:rsidP="0027344D">
      <w:pPr>
        <w:pStyle w:val="21"/>
        <w:shd w:val="clear" w:color="auto" w:fill="auto"/>
        <w:tabs>
          <w:tab w:val="left" w:pos="1233"/>
        </w:tabs>
        <w:spacing w:line="240" w:lineRule="auto"/>
        <w:ind w:left="360" w:firstLine="0"/>
        <w:jc w:val="both"/>
        <w:rPr>
          <w:sz w:val="24"/>
          <w:szCs w:val="24"/>
        </w:rPr>
      </w:pPr>
      <w:r w:rsidRPr="00AA41FD">
        <w:rPr>
          <w:rStyle w:val="25"/>
          <w:color w:val="000000"/>
          <w:sz w:val="24"/>
          <w:szCs w:val="24"/>
        </w:rPr>
        <w:t xml:space="preserve">Медицинская организация, в которую доставлен (или обратился самостоятельно) пострадавший в результате </w:t>
      </w:r>
      <w:proofErr w:type="gramStart"/>
      <w:r w:rsidRPr="00AA41FD">
        <w:rPr>
          <w:rStyle w:val="25"/>
          <w:color w:val="000000"/>
          <w:sz w:val="24"/>
          <w:szCs w:val="24"/>
        </w:rPr>
        <w:t>несчастного случая, прои</w:t>
      </w:r>
      <w:r w:rsidR="0027344D">
        <w:rPr>
          <w:rStyle w:val="25"/>
          <w:color w:val="000000"/>
          <w:sz w:val="24"/>
          <w:szCs w:val="24"/>
        </w:rPr>
        <w:t xml:space="preserve">зошедшего во время пребывания </w:t>
      </w:r>
      <w:r w:rsidRPr="00AA41FD">
        <w:rPr>
          <w:rStyle w:val="25"/>
          <w:color w:val="000000"/>
          <w:sz w:val="24"/>
          <w:szCs w:val="24"/>
        </w:rPr>
        <w:t xml:space="preserve"> обязана</w:t>
      </w:r>
      <w:proofErr w:type="gramEnd"/>
      <w:r w:rsidRPr="00AA41FD">
        <w:rPr>
          <w:rStyle w:val="25"/>
          <w:color w:val="000000"/>
          <w:sz w:val="24"/>
          <w:szCs w:val="24"/>
        </w:rPr>
        <w:t xml:space="preserve"> по запросу руководителя выдать медицинское заключение или заключение о причине смерти.</w:t>
      </w:r>
    </w:p>
    <w:p w:rsidR="003A0B92" w:rsidRPr="00AA41FD" w:rsidRDefault="003A0B92" w:rsidP="0027344D">
      <w:pPr>
        <w:pStyle w:val="21"/>
        <w:shd w:val="clear" w:color="auto" w:fill="auto"/>
        <w:tabs>
          <w:tab w:val="left" w:pos="1259"/>
        </w:tabs>
        <w:spacing w:line="240" w:lineRule="auto"/>
        <w:ind w:left="720" w:firstLine="0"/>
        <w:jc w:val="both"/>
        <w:rPr>
          <w:sz w:val="24"/>
          <w:szCs w:val="24"/>
        </w:rPr>
      </w:pPr>
      <w:r w:rsidRPr="00AA41FD">
        <w:rPr>
          <w:rStyle w:val="25"/>
          <w:color w:val="000000"/>
          <w:sz w:val="24"/>
          <w:szCs w:val="24"/>
        </w:rPr>
        <w:t xml:space="preserve">Материалы расследования несчастного случая с </w:t>
      </w:r>
      <w:r w:rsidR="00C85F2D">
        <w:rPr>
          <w:rStyle w:val="25"/>
          <w:color w:val="000000"/>
          <w:sz w:val="24"/>
          <w:szCs w:val="24"/>
        </w:rPr>
        <w:t>воспитанником</w:t>
      </w:r>
      <w:r w:rsidRPr="00AA41FD">
        <w:rPr>
          <w:rStyle w:val="25"/>
          <w:color w:val="000000"/>
          <w:sz w:val="24"/>
          <w:szCs w:val="24"/>
        </w:rPr>
        <w:t xml:space="preserve"> включают:</w:t>
      </w:r>
    </w:p>
    <w:p w:rsidR="003A0B92" w:rsidRPr="00AA41FD" w:rsidRDefault="003A0B92" w:rsidP="00AA41FD">
      <w:pPr>
        <w:pStyle w:val="21"/>
        <w:shd w:val="clear" w:color="auto" w:fill="auto"/>
        <w:tabs>
          <w:tab w:val="left" w:pos="1099"/>
        </w:tabs>
        <w:spacing w:line="240" w:lineRule="auto"/>
        <w:ind w:firstLine="360"/>
        <w:jc w:val="both"/>
        <w:rPr>
          <w:sz w:val="24"/>
          <w:szCs w:val="24"/>
        </w:rPr>
      </w:pPr>
      <w:r w:rsidRPr="00AA41FD">
        <w:rPr>
          <w:rStyle w:val="25"/>
          <w:color w:val="000000"/>
          <w:sz w:val="24"/>
          <w:szCs w:val="24"/>
        </w:rPr>
        <w:t>а)</w:t>
      </w:r>
      <w:r w:rsidRPr="00AA41FD">
        <w:rPr>
          <w:rStyle w:val="25"/>
          <w:color w:val="000000"/>
          <w:sz w:val="24"/>
          <w:szCs w:val="24"/>
        </w:rPr>
        <w:tab/>
        <w:t>распорядительный акт о создании комиссии по расследованию несчастного случая;</w:t>
      </w:r>
    </w:p>
    <w:p w:rsidR="003A0B92" w:rsidRPr="00AA41FD" w:rsidRDefault="003A0B92" w:rsidP="00AA41FD">
      <w:pPr>
        <w:pStyle w:val="21"/>
        <w:shd w:val="clear" w:color="auto" w:fill="auto"/>
        <w:tabs>
          <w:tab w:val="left" w:pos="1170"/>
        </w:tabs>
        <w:spacing w:line="240" w:lineRule="auto"/>
        <w:ind w:firstLine="360"/>
        <w:jc w:val="both"/>
        <w:rPr>
          <w:sz w:val="24"/>
          <w:szCs w:val="24"/>
        </w:rPr>
      </w:pPr>
      <w:r w:rsidRPr="00AA41FD">
        <w:rPr>
          <w:rStyle w:val="25"/>
          <w:color w:val="000000"/>
          <w:sz w:val="24"/>
          <w:szCs w:val="24"/>
        </w:rPr>
        <w:t>б)</w:t>
      </w:r>
      <w:r w:rsidRPr="00AA41FD">
        <w:rPr>
          <w:rStyle w:val="25"/>
          <w:color w:val="000000"/>
          <w:sz w:val="24"/>
          <w:szCs w:val="24"/>
        </w:rPr>
        <w:tab/>
        <w:t>письменное объяснение от пострадавшего (по возможности);</w:t>
      </w:r>
    </w:p>
    <w:p w:rsidR="003A0B92" w:rsidRPr="00AA41FD" w:rsidRDefault="003A0B92" w:rsidP="00AA41FD">
      <w:pPr>
        <w:pStyle w:val="21"/>
        <w:shd w:val="clear" w:color="auto" w:fill="auto"/>
        <w:tabs>
          <w:tab w:val="left" w:pos="1170"/>
        </w:tabs>
        <w:spacing w:line="240" w:lineRule="auto"/>
        <w:ind w:firstLine="360"/>
        <w:jc w:val="both"/>
        <w:rPr>
          <w:sz w:val="24"/>
          <w:szCs w:val="24"/>
        </w:rPr>
      </w:pPr>
      <w:r w:rsidRPr="00AA41FD">
        <w:rPr>
          <w:rStyle w:val="25"/>
          <w:color w:val="000000"/>
          <w:sz w:val="24"/>
          <w:szCs w:val="24"/>
        </w:rPr>
        <w:t>в)</w:t>
      </w:r>
      <w:r w:rsidRPr="00AA41FD">
        <w:rPr>
          <w:rStyle w:val="25"/>
          <w:color w:val="000000"/>
          <w:sz w:val="24"/>
          <w:szCs w:val="24"/>
        </w:rPr>
        <w:tab/>
        <w:t>протокол опроса очевидцев несчастного случая, должностного лица, проводившего учебное занятие (мероприятие);</w:t>
      </w:r>
    </w:p>
    <w:p w:rsidR="003A0B92" w:rsidRPr="00AA41FD" w:rsidRDefault="003A0B92" w:rsidP="00AA41FD">
      <w:pPr>
        <w:pStyle w:val="21"/>
        <w:shd w:val="clear" w:color="auto" w:fill="auto"/>
        <w:tabs>
          <w:tab w:val="left" w:pos="1109"/>
        </w:tabs>
        <w:spacing w:line="240" w:lineRule="auto"/>
        <w:ind w:firstLine="360"/>
        <w:jc w:val="both"/>
        <w:rPr>
          <w:sz w:val="24"/>
          <w:szCs w:val="24"/>
        </w:rPr>
      </w:pPr>
      <w:r w:rsidRPr="00AA41FD">
        <w:rPr>
          <w:rStyle w:val="25"/>
          <w:color w:val="000000"/>
          <w:sz w:val="24"/>
          <w:szCs w:val="24"/>
        </w:rPr>
        <w:t>г)</w:t>
      </w:r>
      <w:r w:rsidRPr="00AA41FD">
        <w:rPr>
          <w:rStyle w:val="25"/>
          <w:color w:val="000000"/>
          <w:sz w:val="24"/>
          <w:szCs w:val="24"/>
        </w:rPr>
        <w:tab/>
        <w:t>планы, эскизы, схемы, протокол осмотра и описания места несчастного случая, при необходимости фото- и видеоматериалы;</w:t>
      </w:r>
    </w:p>
    <w:p w:rsidR="003A0B92" w:rsidRPr="00AA41FD" w:rsidRDefault="003A0B92" w:rsidP="00AA41FD">
      <w:pPr>
        <w:pStyle w:val="21"/>
        <w:shd w:val="clear" w:color="auto" w:fill="auto"/>
        <w:tabs>
          <w:tab w:val="left" w:pos="1170"/>
        </w:tabs>
        <w:spacing w:line="240" w:lineRule="auto"/>
        <w:ind w:firstLine="360"/>
        <w:jc w:val="both"/>
        <w:rPr>
          <w:sz w:val="24"/>
          <w:szCs w:val="24"/>
        </w:rPr>
      </w:pPr>
      <w:r w:rsidRPr="00AA41FD">
        <w:rPr>
          <w:rStyle w:val="25"/>
          <w:color w:val="000000"/>
          <w:sz w:val="24"/>
          <w:szCs w:val="24"/>
        </w:rPr>
        <w:t>д)</w:t>
      </w:r>
      <w:r w:rsidRPr="00AA41FD">
        <w:rPr>
          <w:rStyle w:val="25"/>
          <w:color w:val="000000"/>
          <w:sz w:val="24"/>
          <w:szCs w:val="24"/>
        </w:rPr>
        <w:tab/>
        <w:t>информацию о проведенных мероприятиях по предупреждению травматизма с пострадавшим;</w:t>
      </w:r>
    </w:p>
    <w:p w:rsidR="003A0B92" w:rsidRPr="00AA41FD" w:rsidRDefault="003A0B92" w:rsidP="00AA41FD">
      <w:pPr>
        <w:pStyle w:val="21"/>
        <w:shd w:val="clear" w:color="auto" w:fill="auto"/>
        <w:tabs>
          <w:tab w:val="left" w:pos="1137"/>
        </w:tabs>
        <w:spacing w:line="240" w:lineRule="auto"/>
        <w:ind w:firstLine="360"/>
        <w:jc w:val="both"/>
        <w:rPr>
          <w:sz w:val="24"/>
          <w:szCs w:val="24"/>
        </w:rPr>
      </w:pPr>
      <w:r w:rsidRPr="00AA41FD">
        <w:rPr>
          <w:rStyle w:val="25"/>
          <w:color w:val="000000"/>
          <w:sz w:val="24"/>
          <w:szCs w:val="24"/>
        </w:rPr>
        <w:t>е)</w:t>
      </w:r>
      <w:r w:rsidRPr="00AA41FD">
        <w:rPr>
          <w:rStyle w:val="25"/>
          <w:color w:val="000000"/>
          <w:sz w:val="24"/>
          <w:szCs w:val="24"/>
        </w:rPr>
        <w:tab/>
        <w:t>экспертные заключения специалистов, результаты технических расчетов, лабораторных исследований и испытаний (при необходимости);</w:t>
      </w:r>
    </w:p>
    <w:p w:rsidR="003A0B92" w:rsidRPr="00AA41FD" w:rsidRDefault="003A0B92" w:rsidP="00AA41FD">
      <w:pPr>
        <w:pStyle w:val="21"/>
        <w:shd w:val="clear" w:color="auto" w:fill="auto"/>
        <w:tabs>
          <w:tab w:val="left" w:pos="1170"/>
        </w:tabs>
        <w:spacing w:line="240" w:lineRule="auto"/>
        <w:ind w:firstLine="360"/>
        <w:jc w:val="both"/>
        <w:rPr>
          <w:sz w:val="24"/>
          <w:szCs w:val="24"/>
        </w:rPr>
      </w:pPr>
      <w:r w:rsidRPr="00AA41FD">
        <w:rPr>
          <w:rStyle w:val="25"/>
          <w:color w:val="000000"/>
          <w:sz w:val="24"/>
          <w:szCs w:val="24"/>
        </w:rPr>
        <w:t>ж)</w:t>
      </w:r>
      <w:r w:rsidRPr="00AA41FD">
        <w:rPr>
          <w:rStyle w:val="25"/>
          <w:color w:val="000000"/>
          <w:sz w:val="24"/>
          <w:szCs w:val="24"/>
        </w:rPr>
        <w:tab/>
        <w:t>медицинское заключение или заключение о причине смерти (в случае их представления лицами, имеющими право на их получение);</w:t>
      </w:r>
    </w:p>
    <w:p w:rsidR="003A0B92" w:rsidRPr="00AA41FD" w:rsidRDefault="003A0B92" w:rsidP="00AA41FD">
      <w:pPr>
        <w:pStyle w:val="21"/>
        <w:shd w:val="clear" w:color="auto" w:fill="auto"/>
        <w:tabs>
          <w:tab w:val="left" w:pos="1181"/>
        </w:tabs>
        <w:spacing w:line="240" w:lineRule="auto"/>
        <w:ind w:firstLine="360"/>
        <w:jc w:val="both"/>
        <w:rPr>
          <w:sz w:val="24"/>
          <w:szCs w:val="24"/>
        </w:rPr>
      </w:pPr>
      <w:r w:rsidRPr="00AA41FD">
        <w:rPr>
          <w:rStyle w:val="25"/>
          <w:color w:val="000000"/>
          <w:sz w:val="24"/>
          <w:szCs w:val="24"/>
        </w:rPr>
        <w:t>з)</w:t>
      </w:r>
      <w:r w:rsidRPr="00AA41FD">
        <w:rPr>
          <w:rStyle w:val="25"/>
          <w:color w:val="000000"/>
          <w:sz w:val="24"/>
          <w:szCs w:val="24"/>
        </w:rPr>
        <w:tab/>
        <w:t>выписки из инструкций, положений, приказов и других актов, устанавливающих меры, обеспечивающие безопасные условия проведения образовательной деятельности и ответственных за это лиц;</w:t>
      </w:r>
    </w:p>
    <w:p w:rsidR="003A0B92" w:rsidRPr="00AA41FD" w:rsidRDefault="003A0B92" w:rsidP="00AA41FD">
      <w:pPr>
        <w:pStyle w:val="21"/>
        <w:shd w:val="clear" w:color="auto" w:fill="auto"/>
        <w:tabs>
          <w:tab w:val="left" w:pos="1216"/>
        </w:tabs>
        <w:spacing w:line="240" w:lineRule="auto"/>
        <w:ind w:firstLine="360"/>
        <w:jc w:val="both"/>
        <w:rPr>
          <w:sz w:val="24"/>
          <w:szCs w:val="24"/>
        </w:rPr>
      </w:pPr>
      <w:r w:rsidRPr="00AA41FD">
        <w:rPr>
          <w:rStyle w:val="25"/>
          <w:color w:val="000000"/>
          <w:sz w:val="24"/>
          <w:szCs w:val="24"/>
        </w:rPr>
        <w:t>и)</w:t>
      </w:r>
      <w:r w:rsidRPr="00AA41FD">
        <w:rPr>
          <w:rStyle w:val="25"/>
          <w:color w:val="000000"/>
          <w:sz w:val="24"/>
          <w:szCs w:val="24"/>
        </w:rPr>
        <w:tab/>
        <w:t>другие документы по усмотрению комиссии.</w:t>
      </w:r>
    </w:p>
    <w:p w:rsidR="003A0B92" w:rsidRPr="00AA41FD" w:rsidRDefault="003A0B92" w:rsidP="008C2D8C">
      <w:pPr>
        <w:pStyle w:val="21"/>
        <w:shd w:val="clear" w:color="auto" w:fill="auto"/>
        <w:tabs>
          <w:tab w:val="left" w:pos="1318"/>
        </w:tabs>
        <w:spacing w:line="240" w:lineRule="auto"/>
        <w:ind w:left="720" w:firstLine="0"/>
        <w:jc w:val="both"/>
        <w:rPr>
          <w:sz w:val="24"/>
          <w:szCs w:val="24"/>
        </w:rPr>
      </w:pPr>
      <w:r w:rsidRPr="00AA41FD">
        <w:rPr>
          <w:rStyle w:val="25"/>
          <w:color w:val="000000"/>
          <w:sz w:val="24"/>
          <w:szCs w:val="24"/>
        </w:rPr>
        <w:t xml:space="preserve">Акт о расследовании несчастного случая с </w:t>
      </w:r>
      <w:r w:rsidR="00FA5CDF">
        <w:rPr>
          <w:rStyle w:val="25"/>
          <w:color w:val="000000"/>
          <w:sz w:val="24"/>
          <w:szCs w:val="24"/>
        </w:rPr>
        <w:t>воспитанником</w:t>
      </w:r>
      <w:r w:rsidRPr="00AA41FD">
        <w:rPr>
          <w:rStyle w:val="25"/>
          <w:color w:val="000000"/>
          <w:sz w:val="24"/>
          <w:szCs w:val="24"/>
        </w:rPr>
        <w:t xml:space="preserve"> составляется в трех экземплярах и не позднее трех рабочих дней после завершения расследования утверждается руководителем  и заверяется печатью</w:t>
      </w:r>
      <w:proofErr w:type="gramStart"/>
      <w:r w:rsidRPr="00AA41FD">
        <w:rPr>
          <w:rStyle w:val="25"/>
          <w:color w:val="000000"/>
          <w:sz w:val="24"/>
          <w:szCs w:val="24"/>
        </w:rPr>
        <w:t xml:space="preserve"> </w:t>
      </w:r>
      <w:r w:rsidR="00FA5CDF">
        <w:rPr>
          <w:rStyle w:val="25"/>
          <w:color w:val="000000"/>
          <w:sz w:val="24"/>
          <w:szCs w:val="24"/>
        </w:rPr>
        <w:t>.</w:t>
      </w:r>
      <w:proofErr w:type="gramEnd"/>
    </w:p>
    <w:p w:rsidR="003A0B92" w:rsidRPr="00AA41FD" w:rsidRDefault="003A0B92" w:rsidP="00FA5CDF">
      <w:pPr>
        <w:pStyle w:val="21"/>
        <w:shd w:val="clear" w:color="auto" w:fill="auto"/>
        <w:tabs>
          <w:tab w:val="left" w:pos="8424"/>
        </w:tabs>
        <w:spacing w:line="240" w:lineRule="auto"/>
        <w:ind w:firstLine="360"/>
        <w:jc w:val="both"/>
        <w:rPr>
          <w:sz w:val="24"/>
          <w:szCs w:val="24"/>
        </w:rPr>
      </w:pPr>
      <w:r w:rsidRPr="00AA41FD">
        <w:rPr>
          <w:rStyle w:val="25"/>
          <w:color w:val="000000"/>
          <w:sz w:val="24"/>
          <w:szCs w:val="24"/>
        </w:rPr>
        <w:t xml:space="preserve">Первый экземпляр акта о расследовании несчастного случая с </w:t>
      </w:r>
      <w:r w:rsidR="00FA5CDF">
        <w:rPr>
          <w:rStyle w:val="25"/>
          <w:color w:val="000000"/>
          <w:sz w:val="24"/>
          <w:szCs w:val="24"/>
        </w:rPr>
        <w:t>воспитанником</w:t>
      </w:r>
      <w:r w:rsidRPr="00AA41FD">
        <w:rPr>
          <w:rStyle w:val="25"/>
          <w:color w:val="000000"/>
          <w:sz w:val="24"/>
          <w:szCs w:val="24"/>
        </w:rPr>
        <w:t xml:space="preserve"> выдается совершеннолетнему пострадавшему (его законному представителю или иному доверенному лицу), </w:t>
      </w:r>
      <w:r w:rsidR="00FA5CDF">
        <w:rPr>
          <w:rStyle w:val="25"/>
          <w:color w:val="000000"/>
          <w:sz w:val="24"/>
          <w:szCs w:val="24"/>
        </w:rPr>
        <w:t xml:space="preserve">родителям (законному </w:t>
      </w:r>
      <w:r w:rsidRPr="00AA41FD">
        <w:rPr>
          <w:rStyle w:val="25"/>
          <w:color w:val="000000"/>
          <w:sz w:val="24"/>
          <w:szCs w:val="24"/>
        </w:rPr>
        <w:t>представителю)</w:t>
      </w:r>
      <w:r w:rsidR="00FA5CDF">
        <w:rPr>
          <w:sz w:val="24"/>
          <w:szCs w:val="24"/>
        </w:rPr>
        <w:t xml:space="preserve"> </w:t>
      </w:r>
      <w:r w:rsidRPr="00AA41FD">
        <w:rPr>
          <w:rStyle w:val="25"/>
          <w:color w:val="000000"/>
          <w:sz w:val="24"/>
          <w:szCs w:val="24"/>
        </w:rPr>
        <w:t>несовершеннолетнего пострадавшего.</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 xml:space="preserve">Второй экземпляр акта о расследовании несчастного случая с </w:t>
      </w:r>
      <w:r w:rsidR="00FA5CDF">
        <w:rPr>
          <w:rStyle w:val="25"/>
          <w:color w:val="000000"/>
          <w:sz w:val="24"/>
          <w:szCs w:val="24"/>
        </w:rPr>
        <w:t>воспитанником</w:t>
      </w:r>
      <w:r w:rsidRPr="00AA41FD">
        <w:rPr>
          <w:rStyle w:val="25"/>
          <w:color w:val="000000"/>
          <w:sz w:val="24"/>
          <w:szCs w:val="24"/>
        </w:rPr>
        <w:t xml:space="preserve"> вместе с материалами расследования хранится в </w:t>
      </w:r>
      <w:r w:rsidR="008C2D8C">
        <w:rPr>
          <w:rStyle w:val="25"/>
          <w:color w:val="000000"/>
          <w:sz w:val="24"/>
          <w:szCs w:val="24"/>
        </w:rPr>
        <w:t>ЧДОУ «Детский сад «Бакуша</w:t>
      </w:r>
      <w:r w:rsidR="00FA5CDF">
        <w:rPr>
          <w:rStyle w:val="25"/>
          <w:color w:val="000000"/>
          <w:sz w:val="24"/>
          <w:szCs w:val="24"/>
        </w:rPr>
        <w:t>»</w:t>
      </w:r>
      <w:r w:rsidRPr="00AA41FD">
        <w:rPr>
          <w:rStyle w:val="25"/>
          <w:color w:val="000000"/>
          <w:sz w:val="24"/>
          <w:szCs w:val="24"/>
        </w:rPr>
        <w:t xml:space="preserve"> в течение сорока пяти лет.</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 xml:space="preserve">Третий экземпляр акта о расследовании несчастного случая с </w:t>
      </w:r>
      <w:r w:rsidR="00FA5CDF">
        <w:rPr>
          <w:rStyle w:val="25"/>
          <w:color w:val="000000"/>
          <w:sz w:val="24"/>
          <w:szCs w:val="24"/>
        </w:rPr>
        <w:t>воспитанником</w:t>
      </w:r>
      <w:r w:rsidRPr="00AA41FD">
        <w:rPr>
          <w:rStyle w:val="25"/>
          <w:color w:val="000000"/>
          <w:sz w:val="24"/>
          <w:szCs w:val="24"/>
        </w:rPr>
        <w:t xml:space="preserve"> вместе с копиями материалов расследования направляется Учредителю.</w:t>
      </w:r>
    </w:p>
    <w:p w:rsidR="003A0B92" w:rsidRPr="00AA41FD" w:rsidRDefault="003A0B92" w:rsidP="008C2D8C">
      <w:pPr>
        <w:pStyle w:val="21"/>
        <w:shd w:val="clear" w:color="auto" w:fill="auto"/>
        <w:tabs>
          <w:tab w:val="left" w:pos="1318"/>
        </w:tabs>
        <w:spacing w:line="240" w:lineRule="auto"/>
        <w:ind w:left="360" w:firstLine="0"/>
        <w:jc w:val="both"/>
        <w:rPr>
          <w:sz w:val="24"/>
          <w:szCs w:val="24"/>
        </w:rPr>
      </w:pPr>
      <w:r w:rsidRPr="00AA41FD">
        <w:rPr>
          <w:rStyle w:val="25"/>
          <w:color w:val="000000"/>
          <w:sz w:val="24"/>
          <w:szCs w:val="24"/>
        </w:rPr>
        <w:t xml:space="preserve">Акт о расследовании группового несчастного случая, тяжелого несчастного случая либо несчастного случая со смертельным исходом с </w:t>
      </w:r>
      <w:r w:rsidR="00BF0E28">
        <w:rPr>
          <w:rStyle w:val="25"/>
          <w:color w:val="000000"/>
          <w:sz w:val="24"/>
          <w:szCs w:val="24"/>
        </w:rPr>
        <w:t>воспитанником</w:t>
      </w:r>
      <w:r w:rsidRPr="00AA41FD">
        <w:rPr>
          <w:rStyle w:val="25"/>
          <w:color w:val="000000"/>
          <w:sz w:val="24"/>
          <w:szCs w:val="24"/>
        </w:rPr>
        <w:t xml:space="preserve"> составляется в двух экземплярах.</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 xml:space="preserve">Первый экземпляр акта о расследовании группового несчастного случая, тяжелого несчастного случая либо несчастного случая со смертельным исходом с </w:t>
      </w:r>
      <w:r w:rsidR="00BF0E28">
        <w:rPr>
          <w:rStyle w:val="25"/>
          <w:color w:val="000000"/>
          <w:sz w:val="24"/>
          <w:szCs w:val="24"/>
        </w:rPr>
        <w:t>воспитанником</w:t>
      </w:r>
      <w:r w:rsidRPr="00AA41FD">
        <w:rPr>
          <w:rStyle w:val="25"/>
          <w:color w:val="000000"/>
          <w:sz w:val="24"/>
          <w:szCs w:val="24"/>
        </w:rPr>
        <w:t xml:space="preserve"> вместе с материалами расследования хранится у Учредителя.</w:t>
      </w:r>
    </w:p>
    <w:p w:rsidR="003A0B92" w:rsidRPr="00AA41FD" w:rsidRDefault="003A0B92" w:rsidP="00AA41FD">
      <w:pPr>
        <w:pStyle w:val="21"/>
        <w:shd w:val="clear" w:color="auto" w:fill="auto"/>
        <w:spacing w:line="240" w:lineRule="auto"/>
        <w:ind w:firstLine="360"/>
        <w:jc w:val="both"/>
        <w:rPr>
          <w:sz w:val="24"/>
          <w:szCs w:val="24"/>
        </w:rPr>
      </w:pPr>
      <w:proofErr w:type="gramStart"/>
      <w:r w:rsidRPr="00AA41FD">
        <w:rPr>
          <w:rStyle w:val="25"/>
          <w:color w:val="000000"/>
          <w:sz w:val="24"/>
          <w:szCs w:val="24"/>
        </w:rP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w:t>
      </w:r>
      <w:r w:rsidR="00BF0E28">
        <w:rPr>
          <w:rStyle w:val="25"/>
          <w:color w:val="000000"/>
          <w:sz w:val="24"/>
          <w:szCs w:val="24"/>
        </w:rPr>
        <w:t>воспитанником</w:t>
      </w:r>
      <w:r w:rsidRPr="00AA41FD">
        <w:rPr>
          <w:rStyle w:val="25"/>
          <w:color w:val="000000"/>
          <w:sz w:val="24"/>
          <w:szCs w:val="24"/>
        </w:rPr>
        <w:t xml:space="preserve"> с копиями мате</w:t>
      </w:r>
      <w:r w:rsidR="008C2D8C">
        <w:rPr>
          <w:rStyle w:val="25"/>
          <w:color w:val="000000"/>
          <w:sz w:val="24"/>
          <w:szCs w:val="24"/>
        </w:rPr>
        <w:t xml:space="preserve">риалов расследования хранится </w:t>
      </w:r>
      <w:r w:rsidRPr="00AA41FD">
        <w:rPr>
          <w:rStyle w:val="25"/>
          <w:color w:val="000000"/>
          <w:sz w:val="24"/>
          <w:szCs w:val="24"/>
        </w:rPr>
        <w:t xml:space="preserve"> в которой произошел групповой несчастный случай либо несчастный случай со смертельным исходом в течение сорока пяти лет.</w:t>
      </w:r>
      <w:proofErr w:type="gramEnd"/>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 xml:space="preserve">Копии акта о расследовании группового несчастного случая, тяжелого несчастного случая либо несчастного случая со смертельным исходом с </w:t>
      </w:r>
      <w:r w:rsidR="00BF0E28">
        <w:rPr>
          <w:rStyle w:val="25"/>
          <w:color w:val="000000"/>
          <w:sz w:val="24"/>
          <w:szCs w:val="24"/>
        </w:rPr>
        <w:lastRenderedPageBreak/>
        <w:t>воспитанником</w:t>
      </w:r>
      <w:r w:rsidRPr="00AA41FD">
        <w:rPr>
          <w:rStyle w:val="25"/>
          <w:color w:val="000000"/>
          <w:sz w:val="24"/>
          <w:szCs w:val="24"/>
        </w:rPr>
        <w:t xml:space="preserve"> в течение трех рабочих дней после его регистрации направляются:</w:t>
      </w:r>
    </w:p>
    <w:p w:rsidR="003A0B92" w:rsidRPr="00AA41FD" w:rsidRDefault="003A0B92" w:rsidP="00AA41FD">
      <w:pPr>
        <w:pStyle w:val="21"/>
        <w:shd w:val="clear" w:color="auto" w:fill="auto"/>
        <w:tabs>
          <w:tab w:val="left" w:pos="1087"/>
        </w:tabs>
        <w:spacing w:line="240" w:lineRule="auto"/>
        <w:ind w:firstLine="360"/>
        <w:jc w:val="both"/>
        <w:rPr>
          <w:sz w:val="24"/>
          <w:szCs w:val="24"/>
        </w:rPr>
      </w:pPr>
      <w:r w:rsidRPr="00AA41FD">
        <w:rPr>
          <w:rStyle w:val="25"/>
          <w:color w:val="000000"/>
          <w:sz w:val="24"/>
          <w:szCs w:val="24"/>
        </w:rPr>
        <w:t>а)</w:t>
      </w:r>
      <w:r w:rsidRPr="00AA41FD">
        <w:rPr>
          <w:rStyle w:val="25"/>
          <w:color w:val="000000"/>
          <w:sz w:val="24"/>
          <w:szCs w:val="24"/>
        </w:rPr>
        <w:tab/>
        <w:t>родителям (законному представителю) несовершеннолетнего пострадавшего;</w:t>
      </w:r>
    </w:p>
    <w:p w:rsidR="003A0B92" w:rsidRPr="00AA41FD" w:rsidRDefault="003A0B92" w:rsidP="00BF0E28">
      <w:pPr>
        <w:pStyle w:val="21"/>
        <w:shd w:val="clear" w:color="auto" w:fill="auto"/>
        <w:tabs>
          <w:tab w:val="left" w:pos="1121"/>
        </w:tabs>
        <w:spacing w:line="240" w:lineRule="auto"/>
        <w:ind w:firstLine="360"/>
        <w:jc w:val="both"/>
        <w:rPr>
          <w:sz w:val="24"/>
          <w:szCs w:val="24"/>
        </w:rPr>
      </w:pPr>
      <w:r w:rsidRPr="00AA41FD">
        <w:rPr>
          <w:rStyle w:val="25"/>
          <w:color w:val="000000"/>
          <w:sz w:val="24"/>
          <w:szCs w:val="24"/>
        </w:rPr>
        <w:t>б)</w:t>
      </w:r>
      <w:r w:rsidRPr="00AA41FD">
        <w:rPr>
          <w:rStyle w:val="25"/>
          <w:color w:val="000000"/>
          <w:sz w:val="24"/>
          <w:szCs w:val="24"/>
        </w:rPr>
        <w:tab/>
        <w:t>органам местного самоуправления;</w:t>
      </w:r>
    </w:p>
    <w:p w:rsidR="003A0B92" w:rsidRPr="00AA41FD" w:rsidRDefault="003A0B92" w:rsidP="00AA41FD">
      <w:pPr>
        <w:pStyle w:val="21"/>
        <w:shd w:val="clear" w:color="auto" w:fill="auto"/>
        <w:tabs>
          <w:tab w:val="left" w:pos="1121"/>
        </w:tabs>
        <w:spacing w:line="240" w:lineRule="auto"/>
        <w:ind w:firstLine="360"/>
        <w:jc w:val="both"/>
        <w:rPr>
          <w:sz w:val="24"/>
          <w:szCs w:val="24"/>
        </w:rPr>
      </w:pPr>
      <w:r w:rsidRPr="00AA41FD">
        <w:rPr>
          <w:rStyle w:val="25"/>
          <w:color w:val="000000"/>
          <w:sz w:val="24"/>
          <w:szCs w:val="24"/>
        </w:rPr>
        <w:t>в)</w:t>
      </w:r>
      <w:r w:rsidRPr="00AA41FD">
        <w:rPr>
          <w:rStyle w:val="25"/>
          <w:color w:val="000000"/>
          <w:sz w:val="24"/>
          <w:szCs w:val="24"/>
        </w:rPr>
        <w:tab/>
        <w:t>в Министерство образования и науки Российской Федерации (по запросу)</w:t>
      </w:r>
      <w:proofErr w:type="gramStart"/>
      <w:r w:rsidRPr="00AA41FD">
        <w:rPr>
          <w:rStyle w:val="25"/>
          <w:color w:val="000000"/>
          <w:sz w:val="24"/>
          <w:szCs w:val="24"/>
        </w:rPr>
        <w:t xml:space="preserve"> ;</w:t>
      </w:r>
      <w:proofErr w:type="gramEnd"/>
    </w:p>
    <w:p w:rsidR="003A0B92" w:rsidRPr="00AA41FD" w:rsidRDefault="003A0B92" w:rsidP="00AA41FD">
      <w:pPr>
        <w:pStyle w:val="21"/>
        <w:shd w:val="clear" w:color="auto" w:fill="auto"/>
        <w:tabs>
          <w:tab w:val="left" w:pos="1087"/>
        </w:tabs>
        <w:spacing w:line="240" w:lineRule="auto"/>
        <w:ind w:firstLine="360"/>
        <w:jc w:val="both"/>
        <w:rPr>
          <w:sz w:val="24"/>
          <w:szCs w:val="24"/>
        </w:rPr>
      </w:pPr>
      <w:r w:rsidRPr="00AA41FD">
        <w:rPr>
          <w:rStyle w:val="25"/>
          <w:color w:val="000000"/>
          <w:sz w:val="24"/>
          <w:szCs w:val="24"/>
        </w:rPr>
        <w:t>г)</w:t>
      </w:r>
      <w:r w:rsidRPr="00AA41FD">
        <w:rPr>
          <w:rStyle w:val="25"/>
          <w:color w:val="000000"/>
          <w:sz w:val="24"/>
          <w:szCs w:val="24"/>
        </w:rPr>
        <w:tab/>
        <w:t>в территориальный орган Министерства внутренних дел (с приложением копий материалов расследования);</w:t>
      </w:r>
    </w:p>
    <w:p w:rsidR="008F66C2" w:rsidRPr="008F66C2" w:rsidRDefault="003A0B92" w:rsidP="008C2D8C">
      <w:pPr>
        <w:pStyle w:val="21"/>
        <w:shd w:val="clear" w:color="auto" w:fill="auto"/>
        <w:spacing w:line="240" w:lineRule="auto"/>
        <w:ind w:left="360" w:firstLine="0"/>
        <w:jc w:val="both"/>
        <w:rPr>
          <w:rStyle w:val="25"/>
          <w:sz w:val="24"/>
          <w:szCs w:val="24"/>
        </w:rPr>
      </w:pPr>
      <w:r w:rsidRPr="00AA41FD">
        <w:rPr>
          <w:rStyle w:val="25"/>
          <w:color w:val="000000"/>
          <w:sz w:val="24"/>
          <w:szCs w:val="24"/>
        </w:rPr>
        <w:t xml:space="preserve">Документы по расследованию каждого несчастного случая </w:t>
      </w:r>
      <w:r w:rsidR="008F66C2">
        <w:rPr>
          <w:rStyle w:val="25"/>
          <w:color w:val="000000"/>
          <w:sz w:val="24"/>
          <w:szCs w:val="24"/>
        </w:rPr>
        <w:t>с воспитанником</w:t>
      </w:r>
      <w:r w:rsidRPr="00AA41FD">
        <w:rPr>
          <w:rStyle w:val="25"/>
          <w:color w:val="000000"/>
          <w:sz w:val="24"/>
          <w:szCs w:val="24"/>
        </w:rPr>
        <w:t>, оформляемые согласно настоящему Порядку, составляются на русском языке</w:t>
      </w:r>
      <w:proofErr w:type="gramStart"/>
      <w:r w:rsidRPr="00AA41FD">
        <w:rPr>
          <w:rStyle w:val="25"/>
          <w:color w:val="000000"/>
          <w:sz w:val="24"/>
          <w:szCs w:val="24"/>
        </w:rPr>
        <w:t xml:space="preserve"> </w:t>
      </w:r>
      <w:r w:rsidR="008F66C2">
        <w:rPr>
          <w:rStyle w:val="25"/>
          <w:color w:val="000000"/>
          <w:sz w:val="24"/>
          <w:szCs w:val="24"/>
        </w:rPr>
        <w:t>.</w:t>
      </w:r>
      <w:proofErr w:type="gramEnd"/>
    </w:p>
    <w:p w:rsidR="003A0B92" w:rsidRPr="002E7211" w:rsidRDefault="008F66C2" w:rsidP="008C2D8C">
      <w:pPr>
        <w:pStyle w:val="21"/>
        <w:shd w:val="clear" w:color="auto" w:fill="auto"/>
        <w:spacing w:line="240" w:lineRule="auto"/>
        <w:ind w:left="720" w:firstLine="0"/>
        <w:jc w:val="both"/>
        <w:rPr>
          <w:sz w:val="24"/>
          <w:szCs w:val="24"/>
        </w:rPr>
      </w:pPr>
      <w:r>
        <w:rPr>
          <w:rStyle w:val="25"/>
          <w:color w:val="000000"/>
          <w:sz w:val="24"/>
          <w:szCs w:val="24"/>
        </w:rPr>
        <w:t xml:space="preserve"> </w:t>
      </w:r>
      <w:r w:rsidR="003A0B92" w:rsidRPr="00AA41FD">
        <w:rPr>
          <w:rStyle w:val="25"/>
          <w:color w:val="000000"/>
          <w:sz w:val="24"/>
          <w:szCs w:val="24"/>
        </w:rPr>
        <w:t>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w:t>
      </w:r>
      <w:r w:rsidR="002E7211">
        <w:rPr>
          <w:sz w:val="24"/>
          <w:szCs w:val="24"/>
        </w:rPr>
        <w:t xml:space="preserve"> </w:t>
      </w:r>
      <w:r w:rsidR="003A0B92" w:rsidRPr="002E7211">
        <w:rPr>
          <w:rStyle w:val="25"/>
          <w:color w:val="000000"/>
          <w:sz w:val="24"/>
          <w:szCs w:val="24"/>
        </w:rPr>
        <w:t xml:space="preserve">несчастный случай, повлекший смерть </w:t>
      </w:r>
      <w:r w:rsidRPr="002E7211">
        <w:rPr>
          <w:rStyle w:val="25"/>
          <w:color w:val="000000"/>
          <w:sz w:val="24"/>
          <w:szCs w:val="24"/>
        </w:rPr>
        <w:t>воспитанника</w:t>
      </w:r>
      <w:r w:rsidR="003A0B92" w:rsidRPr="002E7211">
        <w:rPr>
          <w:rStyle w:val="25"/>
          <w:color w:val="000000"/>
          <w:sz w:val="24"/>
          <w:szCs w:val="24"/>
        </w:rPr>
        <w:t xml:space="preserve"> вследствие общего заболевания или самоубийства, подтвержденного медицинскими организациями и следственными органами;</w:t>
      </w:r>
    </w:p>
    <w:p w:rsidR="003A0B92" w:rsidRPr="00AA41FD" w:rsidRDefault="003A0B92" w:rsidP="00AA41FD">
      <w:pPr>
        <w:pStyle w:val="41"/>
        <w:shd w:val="clear" w:color="auto" w:fill="auto"/>
        <w:spacing w:line="240" w:lineRule="auto"/>
        <w:jc w:val="both"/>
        <w:rPr>
          <w:sz w:val="24"/>
          <w:szCs w:val="24"/>
        </w:rPr>
      </w:pPr>
      <w:r w:rsidRPr="00AA41FD">
        <w:rPr>
          <w:rStyle w:val="45"/>
          <w:b w:val="0"/>
          <w:bCs w:val="0"/>
          <w:color w:val="000000"/>
          <w:sz w:val="24"/>
          <w:szCs w:val="24"/>
          <w:vertAlign w:val="superscript"/>
        </w:rPr>
        <w:t>2</w:t>
      </w:r>
      <w:r w:rsidRPr="00AA41FD">
        <w:rPr>
          <w:rStyle w:val="45"/>
          <w:b w:val="0"/>
          <w:bCs w:val="0"/>
          <w:color w:val="000000"/>
          <w:sz w:val="24"/>
          <w:szCs w:val="24"/>
        </w:rPr>
        <w:t xml:space="preserve"> За исключением случаев, когда учредителем организации, осуществляющей образовательную деятельность, является Министерство образования и науки Российской Федерации.</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 xml:space="preserve">несчастный случай, повлекший смерть </w:t>
      </w:r>
      <w:r w:rsidR="008F66C2">
        <w:rPr>
          <w:rStyle w:val="25"/>
          <w:color w:val="000000"/>
          <w:sz w:val="24"/>
          <w:szCs w:val="24"/>
        </w:rPr>
        <w:t>воспитанника</w:t>
      </w:r>
      <w:r w:rsidRPr="00AA41FD">
        <w:rPr>
          <w:rStyle w:val="25"/>
          <w:color w:val="000000"/>
          <w:sz w:val="24"/>
          <w:szCs w:val="24"/>
        </w:rPr>
        <w:t xml:space="preserve">, единственной причиной которой (по заключению медицинской организации) явилось алкогольное, наркотическое или токсическое отравление </w:t>
      </w:r>
      <w:r w:rsidR="008F66C2">
        <w:rPr>
          <w:rStyle w:val="25"/>
          <w:color w:val="000000"/>
          <w:sz w:val="24"/>
          <w:szCs w:val="24"/>
        </w:rPr>
        <w:t>воспитанника</w:t>
      </w:r>
      <w:r w:rsidRPr="00AA41FD">
        <w:rPr>
          <w:rStyle w:val="25"/>
          <w:color w:val="000000"/>
          <w:sz w:val="24"/>
          <w:szCs w:val="24"/>
        </w:rPr>
        <w:t>;</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 xml:space="preserve">несчастный случай, происшедший при совершении </w:t>
      </w:r>
      <w:r w:rsidR="008F66C2">
        <w:rPr>
          <w:rStyle w:val="25"/>
          <w:color w:val="000000"/>
          <w:sz w:val="24"/>
          <w:szCs w:val="24"/>
        </w:rPr>
        <w:t>воспитанником</w:t>
      </w:r>
      <w:r w:rsidRPr="00AA41FD">
        <w:rPr>
          <w:rStyle w:val="25"/>
          <w:color w:val="000000"/>
          <w:sz w:val="24"/>
          <w:szCs w:val="24"/>
        </w:rPr>
        <w:t xml:space="preserve"> действий, квалифицированных правоохранительными органами как преступление.</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Акт о расследовании несчастного случая, не связанного с образовательной деятельностью, в зависимости от квалификации несчастного случая составляется по образцам, приведенным в приложениях № 4, № 5 к Порядку, в двух экземплярах.</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Первый экземпляр акта о расследовании несчастного случая, не связанного с образовательной деятельностью, выдается на руки родителям (законному представителю) несовершеннолетнего пострадавшего.</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 xml:space="preserve">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w:t>
      </w:r>
      <w:r w:rsidR="008F66C2">
        <w:rPr>
          <w:rStyle w:val="25"/>
          <w:color w:val="000000"/>
          <w:sz w:val="24"/>
          <w:szCs w:val="24"/>
        </w:rPr>
        <w:t xml:space="preserve">МАДОУ «Детский сад № 33» </w:t>
      </w:r>
      <w:r w:rsidRPr="00AA41FD">
        <w:rPr>
          <w:rStyle w:val="25"/>
          <w:color w:val="000000"/>
          <w:sz w:val="24"/>
          <w:szCs w:val="24"/>
        </w:rPr>
        <w:t>в течение сорока пяти лет.</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При этом количество выдаваемых экземпляров зависит от числа пострадавших.</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Несчастные случаи, квалифицированные комиссией как не связанные с образовательной деятельностью, также фиксируются в журнале регистрации.</w:t>
      </w:r>
    </w:p>
    <w:p w:rsidR="003A0B92" w:rsidRPr="00AA41FD" w:rsidRDefault="008C2D8C" w:rsidP="008C2D8C">
      <w:pPr>
        <w:pStyle w:val="21"/>
        <w:shd w:val="clear" w:color="auto" w:fill="auto"/>
        <w:tabs>
          <w:tab w:val="left" w:pos="851"/>
        </w:tabs>
        <w:spacing w:line="240" w:lineRule="auto"/>
        <w:ind w:left="360" w:firstLine="0"/>
        <w:jc w:val="both"/>
        <w:rPr>
          <w:sz w:val="24"/>
          <w:szCs w:val="24"/>
        </w:rPr>
      </w:pPr>
      <w:r>
        <w:rPr>
          <w:rStyle w:val="25"/>
          <w:color w:val="000000"/>
          <w:sz w:val="24"/>
          <w:szCs w:val="24"/>
        </w:rPr>
        <w:t>Руководитель</w:t>
      </w:r>
      <w:r w:rsidR="003A0B92" w:rsidRPr="00AA41FD">
        <w:rPr>
          <w:rStyle w:val="25"/>
          <w:color w:val="000000"/>
          <w:sz w:val="24"/>
          <w:szCs w:val="24"/>
        </w:rPr>
        <w:t xml:space="preserve"> или Учредитель, создавшие комиссии по расследованию несчастных случаев обязаны своевременно расследовать и учитывать несчастные случаи с </w:t>
      </w:r>
      <w:r w:rsidR="008F66C2">
        <w:rPr>
          <w:rStyle w:val="25"/>
          <w:color w:val="000000"/>
          <w:sz w:val="24"/>
          <w:szCs w:val="24"/>
        </w:rPr>
        <w:t>воспитанниками</w:t>
      </w:r>
      <w:r w:rsidR="003A0B92" w:rsidRPr="00AA41FD">
        <w:rPr>
          <w:rStyle w:val="25"/>
          <w:color w:val="000000"/>
          <w:sz w:val="24"/>
          <w:szCs w:val="24"/>
        </w:rPr>
        <w:t>, разрабатывать и реализовывать мероприятия по их предупреждению.</w:t>
      </w:r>
    </w:p>
    <w:p w:rsidR="003A0B92" w:rsidRPr="00AA41FD" w:rsidRDefault="003A0B92" w:rsidP="00AA41FD">
      <w:pPr>
        <w:pStyle w:val="21"/>
        <w:shd w:val="clear" w:color="auto" w:fill="auto"/>
        <w:spacing w:line="240" w:lineRule="auto"/>
        <w:ind w:firstLine="360"/>
        <w:jc w:val="both"/>
        <w:rPr>
          <w:sz w:val="24"/>
          <w:szCs w:val="24"/>
        </w:rPr>
      </w:pPr>
      <w:r w:rsidRPr="00AA41FD">
        <w:rPr>
          <w:rStyle w:val="25"/>
          <w:color w:val="000000"/>
          <w:sz w:val="24"/>
          <w:szCs w:val="24"/>
        </w:rPr>
        <w:t xml:space="preserve">Учет несчастных случаев с </w:t>
      </w:r>
      <w:r w:rsidR="008F66C2">
        <w:rPr>
          <w:rStyle w:val="25"/>
          <w:color w:val="000000"/>
          <w:sz w:val="24"/>
          <w:szCs w:val="24"/>
        </w:rPr>
        <w:t>воспитанниками</w:t>
      </w:r>
      <w:r w:rsidRPr="00AA41FD">
        <w:rPr>
          <w:rStyle w:val="25"/>
          <w:color w:val="000000"/>
          <w:sz w:val="24"/>
          <w:szCs w:val="24"/>
        </w:rPr>
        <w:t xml:space="preserve"> и принятие мер по устране</w:t>
      </w:r>
      <w:r w:rsidR="008C2D8C">
        <w:rPr>
          <w:rStyle w:val="25"/>
          <w:color w:val="000000"/>
          <w:sz w:val="24"/>
          <w:szCs w:val="24"/>
        </w:rPr>
        <w:t xml:space="preserve">нию причин несчастного случая </w:t>
      </w:r>
      <w:r w:rsidRPr="00AA41FD">
        <w:rPr>
          <w:rStyle w:val="25"/>
          <w:color w:val="000000"/>
          <w:sz w:val="24"/>
          <w:szCs w:val="24"/>
        </w:rPr>
        <w:t xml:space="preserve">осуществляет руководитель путем фиксации в журнале регистрации несчастных случаев с </w:t>
      </w:r>
      <w:r w:rsidR="008F66C2">
        <w:rPr>
          <w:rStyle w:val="25"/>
          <w:color w:val="000000"/>
          <w:sz w:val="24"/>
          <w:szCs w:val="24"/>
        </w:rPr>
        <w:t>воспитанником</w:t>
      </w:r>
      <w:r w:rsidRPr="00AA41FD">
        <w:rPr>
          <w:rStyle w:val="25"/>
          <w:color w:val="000000"/>
          <w:sz w:val="24"/>
          <w:szCs w:val="24"/>
        </w:rPr>
        <w:t>.</w:t>
      </w:r>
    </w:p>
    <w:p w:rsidR="008F66C2" w:rsidRPr="00FA6B6B" w:rsidRDefault="003A0B92" w:rsidP="008C2D8C">
      <w:pPr>
        <w:pStyle w:val="21"/>
        <w:shd w:val="clear" w:color="auto" w:fill="auto"/>
        <w:tabs>
          <w:tab w:val="left" w:pos="1197"/>
        </w:tabs>
        <w:spacing w:line="240" w:lineRule="auto"/>
        <w:ind w:left="360" w:firstLine="0"/>
        <w:jc w:val="both"/>
        <w:rPr>
          <w:rStyle w:val="25"/>
          <w:sz w:val="24"/>
          <w:szCs w:val="24"/>
        </w:rPr>
      </w:pPr>
      <w:r w:rsidRPr="00AA41FD">
        <w:rPr>
          <w:rStyle w:val="25"/>
          <w:color w:val="000000"/>
          <w:sz w:val="24"/>
          <w:szCs w:val="24"/>
        </w:rPr>
        <w:t xml:space="preserve">Разногласия, возникшие между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w:t>
      </w:r>
      <w:r w:rsidR="008F66C2">
        <w:rPr>
          <w:rStyle w:val="25"/>
          <w:color w:val="000000"/>
          <w:sz w:val="24"/>
          <w:szCs w:val="24"/>
        </w:rPr>
        <w:lastRenderedPageBreak/>
        <w:t>воспитанником</w:t>
      </w:r>
      <w:r w:rsidRPr="00AA41FD">
        <w:rPr>
          <w:rStyle w:val="25"/>
          <w:color w:val="000000"/>
          <w:sz w:val="24"/>
          <w:szCs w:val="24"/>
        </w:rPr>
        <w:t xml:space="preserve">, а также в случае отказа руководителя </w:t>
      </w:r>
      <w:r w:rsidR="008C2D8C">
        <w:rPr>
          <w:rStyle w:val="25"/>
          <w:color w:val="000000"/>
          <w:sz w:val="24"/>
          <w:szCs w:val="24"/>
        </w:rPr>
        <w:t>ЧДОУ «Детский сад «Бакуша</w:t>
      </w:r>
      <w:r w:rsidR="008F66C2">
        <w:rPr>
          <w:rStyle w:val="25"/>
          <w:color w:val="000000"/>
          <w:sz w:val="24"/>
          <w:szCs w:val="24"/>
        </w:rPr>
        <w:t xml:space="preserve">» </w:t>
      </w:r>
      <w:r w:rsidRPr="00AA41FD">
        <w:rPr>
          <w:rStyle w:val="25"/>
          <w:color w:val="000000"/>
          <w:sz w:val="24"/>
          <w:szCs w:val="24"/>
        </w:rPr>
        <w:t xml:space="preserve">проводить расследование несчастного случая с </w:t>
      </w:r>
      <w:r w:rsidR="008F66C2">
        <w:rPr>
          <w:rStyle w:val="25"/>
          <w:color w:val="000000"/>
          <w:sz w:val="24"/>
          <w:szCs w:val="24"/>
        </w:rPr>
        <w:t>воспитанником</w:t>
      </w:r>
      <w:r w:rsidRPr="00AA41FD">
        <w:rPr>
          <w:rStyle w:val="25"/>
          <w:color w:val="000000"/>
          <w:sz w:val="24"/>
          <w:szCs w:val="24"/>
        </w:rPr>
        <w:t xml:space="preserve"> во время его</w:t>
      </w:r>
      <w:r w:rsidR="008C2D8C">
        <w:rPr>
          <w:rStyle w:val="25"/>
          <w:color w:val="000000"/>
          <w:sz w:val="24"/>
          <w:szCs w:val="24"/>
        </w:rPr>
        <w:t xml:space="preserve"> пребывания в саду</w:t>
      </w:r>
      <w:r w:rsidRPr="00AA41FD">
        <w:rPr>
          <w:rStyle w:val="25"/>
          <w:color w:val="000000"/>
          <w:sz w:val="24"/>
          <w:szCs w:val="24"/>
        </w:rPr>
        <w:t xml:space="preserve"> рассматриваются в судебном порядке.</w:t>
      </w:r>
    </w:p>
    <w:p w:rsidR="00F269A7" w:rsidRDefault="00F269A7" w:rsidP="008F66C2">
      <w:pPr>
        <w:pStyle w:val="41"/>
        <w:shd w:val="clear" w:color="auto" w:fill="auto"/>
        <w:spacing w:line="240" w:lineRule="auto"/>
        <w:jc w:val="right"/>
        <w:rPr>
          <w:rStyle w:val="45"/>
          <w:b w:val="0"/>
          <w:bCs w:val="0"/>
          <w:color w:val="000000"/>
          <w:sz w:val="24"/>
          <w:szCs w:val="24"/>
        </w:rPr>
      </w:pPr>
    </w:p>
    <w:p w:rsidR="008C2D8C" w:rsidRDefault="008C2D8C" w:rsidP="008F66C2">
      <w:pPr>
        <w:pStyle w:val="41"/>
        <w:shd w:val="clear" w:color="auto" w:fill="auto"/>
        <w:spacing w:line="240" w:lineRule="auto"/>
        <w:jc w:val="right"/>
        <w:rPr>
          <w:rStyle w:val="45"/>
          <w:b w:val="0"/>
          <w:bCs w:val="0"/>
          <w:color w:val="000000"/>
          <w:sz w:val="24"/>
          <w:szCs w:val="24"/>
        </w:rPr>
      </w:pPr>
    </w:p>
    <w:p w:rsidR="00432057" w:rsidRDefault="003A0B92" w:rsidP="00432057">
      <w:pPr>
        <w:pStyle w:val="41"/>
        <w:shd w:val="clear" w:color="auto" w:fill="auto"/>
        <w:spacing w:line="240" w:lineRule="auto"/>
        <w:jc w:val="right"/>
        <w:rPr>
          <w:rStyle w:val="25"/>
          <w:color w:val="000000"/>
          <w:sz w:val="24"/>
          <w:szCs w:val="24"/>
        </w:rPr>
      </w:pPr>
      <w:r w:rsidRPr="00AA41FD">
        <w:rPr>
          <w:rStyle w:val="45"/>
          <w:b w:val="0"/>
          <w:bCs w:val="0"/>
          <w:color w:val="000000"/>
          <w:sz w:val="24"/>
          <w:szCs w:val="24"/>
        </w:rPr>
        <w:t xml:space="preserve">Приложение № 1 </w:t>
      </w:r>
      <w:r w:rsidR="00432057">
        <w:rPr>
          <w:rStyle w:val="25"/>
          <w:color w:val="000000"/>
          <w:sz w:val="24"/>
          <w:szCs w:val="24"/>
        </w:rPr>
        <w:t xml:space="preserve"> </w:t>
      </w:r>
    </w:p>
    <w:p w:rsidR="00432057" w:rsidRDefault="00432057" w:rsidP="00432057">
      <w:pPr>
        <w:pStyle w:val="41"/>
        <w:shd w:val="clear" w:color="auto" w:fill="auto"/>
        <w:spacing w:line="240" w:lineRule="auto"/>
        <w:jc w:val="right"/>
        <w:rPr>
          <w:rStyle w:val="25"/>
          <w:b w:val="0"/>
          <w:color w:val="000000"/>
          <w:sz w:val="20"/>
          <w:szCs w:val="20"/>
        </w:rPr>
      </w:pPr>
      <w:r w:rsidRPr="00432057">
        <w:rPr>
          <w:rStyle w:val="25"/>
          <w:b w:val="0"/>
          <w:color w:val="000000"/>
          <w:sz w:val="20"/>
          <w:szCs w:val="20"/>
        </w:rPr>
        <w:t xml:space="preserve">к Порядку расследования и учета несчастных случаев </w:t>
      </w:r>
    </w:p>
    <w:p w:rsidR="00432057" w:rsidRPr="00432057" w:rsidRDefault="00432057" w:rsidP="00432057">
      <w:pPr>
        <w:pStyle w:val="41"/>
        <w:shd w:val="clear" w:color="auto" w:fill="auto"/>
        <w:spacing w:line="240" w:lineRule="auto"/>
        <w:jc w:val="right"/>
        <w:rPr>
          <w:rStyle w:val="25"/>
          <w:b w:val="0"/>
          <w:bCs w:val="0"/>
          <w:color w:val="000000"/>
          <w:sz w:val="20"/>
          <w:szCs w:val="20"/>
        </w:rPr>
      </w:pPr>
      <w:r w:rsidRPr="00432057">
        <w:rPr>
          <w:rStyle w:val="25"/>
          <w:b w:val="0"/>
          <w:color w:val="000000"/>
          <w:sz w:val="20"/>
          <w:szCs w:val="20"/>
        </w:rPr>
        <w:t>с воспитанниками  во время преб</w:t>
      </w:r>
      <w:r w:rsidR="008C2D8C">
        <w:rPr>
          <w:rStyle w:val="25"/>
          <w:b w:val="0"/>
          <w:color w:val="000000"/>
          <w:sz w:val="20"/>
          <w:szCs w:val="20"/>
        </w:rPr>
        <w:t>ывания в ЧДОУ «Детский сад «Бакуша</w:t>
      </w:r>
      <w:r w:rsidRPr="00432057">
        <w:rPr>
          <w:rStyle w:val="25"/>
          <w:b w:val="0"/>
          <w:color w:val="000000"/>
          <w:sz w:val="20"/>
          <w:szCs w:val="20"/>
        </w:rPr>
        <w:t>»</w:t>
      </w:r>
    </w:p>
    <w:p w:rsidR="00432057" w:rsidRDefault="00432057" w:rsidP="008F66C2">
      <w:pPr>
        <w:pStyle w:val="41"/>
        <w:shd w:val="clear" w:color="auto" w:fill="auto"/>
        <w:spacing w:line="240" w:lineRule="auto"/>
        <w:jc w:val="right"/>
        <w:rPr>
          <w:rStyle w:val="45"/>
          <w:b w:val="0"/>
          <w:bCs w:val="0"/>
          <w:color w:val="000000"/>
          <w:sz w:val="24"/>
          <w:szCs w:val="24"/>
        </w:rPr>
      </w:pPr>
    </w:p>
    <w:p w:rsidR="008F66C2" w:rsidRDefault="008F66C2" w:rsidP="00AA41FD">
      <w:pPr>
        <w:pStyle w:val="71"/>
        <w:shd w:val="clear" w:color="auto" w:fill="auto"/>
        <w:spacing w:line="240" w:lineRule="auto"/>
        <w:jc w:val="both"/>
        <w:rPr>
          <w:rStyle w:val="70"/>
          <w:b w:val="0"/>
          <w:bCs w:val="0"/>
          <w:color w:val="000000"/>
        </w:rPr>
      </w:pPr>
    </w:p>
    <w:p w:rsidR="003A0B92" w:rsidRDefault="003A0B92" w:rsidP="008F66C2">
      <w:pPr>
        <w:pStyle w:val="71"/>
        <w:shd w:val="clear" w:color="auto" w:fill="auto"/>
        <w:spacing w:line="240" w:lineRule="auto"/>
        <w:rPr>
          <w:rStyle w:val="70"/>
          <w:b w:val="0"/>
          <w:bCs w:val="0"/>
          <w:color w:val="000000"/>
        </w:rPr>
      </w:pPr>
      <w:r w:rsidRPr="00AA41FD">
        <w:rPr>
          <w:rStyle w:val="70"/>
          <w:b w:val="0"/>
          <w:bCs w:val="0"/>
          <w:color w:val="000000"/>
        </w:rPr>
        <w:t>Сообщение о несчастном случае</w:t>
      </w:r>
    </w:p>
    <w:p w:rsidR="008F66C2" w:rsidRPr="00AA41FD" w:rsidRDefault="008F66C2" w:rsidP="008F66C2">
      <w:pPr>
        <w:pStyle w:val="71"/>
        <w:shd w:val="clear" w:color="auto" w:fill="auto"/>
        <w:spacing w:line="240" w:lineRule="auto"/>
      </w:pPr>
    </w:p>
    <w:p w:rsidR="003A0B92" w:rsidRPr="00AA41FD" w:rsidRDefault="003A0B92" w:rsidP="00AA41FD">
      <w:pPr>
        <w:pStyle w:val="21"/>
        <w:numPr>
          <w:ilvl w:val="0"/>
          <w:numId w:val="3"/>
        </w:numPr>
        <w:shd w:val="clear" w:color="auto" w:fill="auto"/>
        <w:tabs>
          <w:tab w:val="left" w:pos="1052"/>
        </w:tabs>
        <w:spacing w:line="240" w:lineRule="auto"/>
        <w:ind w:firstLine="360"/>
        <w:jc w:val="both"/>
        <w:rPr>
          <w:sz w:val="24"/>
          <w:szCs w:val="24"/>
        </w:rPr>
      </w:pPr>
      <w:r w:rsidRPr="00AA41FD">
        <w:rPr>
          <w:rStyle w:val="25"/>
          <w:color w:val="000000"/>
          <w:sz w:val="24"/>
          <w:szCs w:val="24"/>
        </w:rPr>
        <w:t>Наименование организации, осуществляющей образовательную деятельность, адрес, телефон, факс, адрес электронной почты, наименование учредителя, в ведении которого находится организация, осуществляющая образовательную деятельность.</w:t>
      </w:r>
    </w:p>
    <w:p w:rsidR="003A0B92" w:rsidRPr="00AA41FD" w:rsidRDefault="003A0B92" w:rsidP="00AA41FD">
      <w:pPr>
        <w:pStyle w:val="21"/>
        <w:numPr>
          <w:ilvl w:val="0"/>
          <w:numId w:val="3"/>
        </w:numPr>
        <w:shd w:val="clear" w:color="auto" w:fill="auto"/>
        <w:tabs>
          <w:tab w:val="left" w:pos="1052"/>
        </w:tabs>
        <w:spacing w:line="240" w:lineRule="auto"/>
        <w:ind w:firstLine="360"/>
        <w:jc w:val="both"/>
        <w:rPr>
          <w:sz w:val="24"/>
          <w:szCs w:val="24"/>
        </w:rPr>
      </w:pPr>
      <w:r w:rsidRPr="00AA41FD">
        <w:rPr>
          <w:rStyle w:val="25"/>
          <w:color w:val="000000"/>
          <w:sz w:val="24"/>
          <w:szCs w:val="24"/>
        </w:rPr>
        <w:t>Дата, время (местное), место несчастного случая, проводимое учебное занятие (мероприятие) и краткое описание обстоятельств, при которых произошел несчастный случай, классификация несчастного случая.</w:t>
      </w:r>
    </w:p>
    <w:p w:rsidR="003A0B92" w:rsidRPr="00AA41FD" w:rsidRDefault="003A0B92" w:rsidP="00AA41FD">
      <w:pPr>
        <w:pStyle w:val="21"/>
        <w:numPr>
          <w:ilvl w:val="0"/>
          <w:numId w:val="3"/>
        </w:numPr>
        <w:shd w:val="clear" w:color="auto" w:fill="auto"/>
        <w:tabs>
          <w:tab w:val="left" w:pos="1097"/>
        </w:tabs>
        <w:spacing w:line="240" w:lineRule="auto"/>
        <w:ind w:firstLine="360"/>
        <w:jc w:val="both"/>
        <w:rPr>
          <w:sz w:val="24"/>
          <w:szCs w:val="24"/>
        </w:rPr>
      </w:pPr>
      <w:r w:rsidRPr="00AA41FD">
        <w:rPr>
          <w:rStyle w:val="25"/>
          <w:color w:val="000000"/>
          <w:sz w:val="24"/>
          <w:szCs w:val="24"/>
        </w:rPr>
        <w:t>Число пострадавших, в том числе погибших (если таковые имеются).</w:t>
      </w:r>
    </w:p>
    <w:p w:rsidR="003A0B92" w:rsidRPr="00AA41FD" w:rsidRDefault="003A0B92" w:rsidP="00AA41FD">
      <w:pPr>
        <w:pStyle w:val="21"/>
        <w:numPr>
          <w:ilvl w:val="0"/>
          <w:numId w:val="3"/>
        </w:numPr>
        <w:shd w:val="clear" w:color="auto" w:fill="auto"/>
        <w:tabs>
          <w:tab w:val="left" w:pos="1047"/>
        </w:tabs>
        <w:spacing w:line="240" w:lineRule="auto"/>
        <w:ind w:firstLine="360"/>
        <w:jc w:val="both"/>
        <w:rPr>
          <w:sz w:val="24"/>
          <w:szCs w:val="24"/>
        </w:rPr>
      </w:pPr>
      <w:r w:rsidRPr="00AA41FD">
        <w:rPr>
          <w:rStyle w:val="25"/>
          <w:color w:val="000000"/>
          <w:sz w:val="24"/>
          <w:szCs w:val="24"/>
        </w:rPr>
        <w:t>Фамилия, имя, отчество (при наличии), год рождения пострадавшего (пострадавших), в том числе погибшего (погибших).</w:t>
      </w:r>
    </w:p>
    <w:p w:rsidR="003A0B92" w:rsidRPr="00AA41FD" w:rsidRDefault="003A0B92" w:rsidP="00AA41FD">
      <w:pPr>
        <w:pStyle w:val="21"/>
        <w:numPr>
          <w:ilvl w:val="0"/>
          <w:numId w:val="3"/>
        </w:numPr>
        <w:shd w:val="clear" w:color="auto" w:fill="auto"/>
        <w:tabs>
          <w:tab w:val="left" w:pos="1057"/>
        </w:tabs>
        <w:spacing w:line="240" w:lineRule="auto"/>
        <w:ind w:firstLine="360"/>
        <w:jc w:val="both"/>
        <w:rPr>
          <w:sz w:val="24"/>
          <w:szCs w:val="24"/>
        </w:rPr>
      </w:pPr>
      <w:r w:rsidRPr="00AA41FD">
        <w:rPr>
          <w:rStyle w:val="25"/>
          <w:color w:val="000000"/>
          <w:sz w:val="24"/>
          <w:szCs w:val="24"/>
        </w:rPr>
        <w:t>Характер полученных повреждений здоровья (при групповых несчастных случаях указывается для каждого пострадавшего отдельно).</w:t>
      </w:r>
    </w:p>
    <w:p w:rsidR="003A0B92" w:rsidRPr="00AA41FD" w:rsidRDefault="003A0B92" w:rsidP="00AA41FD">
      <w:pPr>
        <w:pStyle w:val="21"/>
        <w:numPr>
          <w:ilvl w:val="0"/>
          <w:numId w:val="3"/>
        </w:numPr>
        <w:shd w:val="clear" w:color="auto" w:fill="auto"/>
        <w:tabs>
          <w:tab w:val="left" w:pos="1057"/>
        </w:tabs>
        <w:spacing w:line="240" w:lineRule="auto"/>
        <w:ind w:firstLine="360"/>
        <w:jc w:val="both"/>
        <w:rPr>
          <w:sz w:val="24"/>
          <w:szCs w:val="24"/>
        </w:rPr>
      </w:pPr>
      <w:r w:rsidRPr="00AA41FD">
        <w:rPr>
          <w:rStyle w:val="25"/>
          <w:color w:val="000000"/>
          <w:sz w:val="24"/>
          <w:szCs w:val="24"/>
        </w:rPr>
        <w:t>Фамилия, имя, отчество (при наличии), занимаемая должность передавшего сообщение, дата и время (местное) сообщения.</w:t>
      </w:r>
    </w:p>
    <w:p w:rsidR="003A0B92" w:rsidRPr="00AA41FD" w:rsidRDefault="003A0B92" w:rsidP="00AA41FD">
      <w:pPr>
        <w:pStyle w:val="21"/>
        <w:numPr>
          <w:ilvl w:val="0"/>
          <w:numId w:val="3"/>
        </w:numPr>
        <w:shd w:val="clear" w:color="auto" w:fill="auto"/>
        <w:tabs>
          <w:tab w:val="left" w:pos="1057"/>
        </w:tabs>
        <w:spacing w:line="240" w:lineRule="auto"/>
        <w:ind w:firstLine="360"/>
        <w:jc w:val="both"/>
        <w:rPr>
          <w:sz w:val="24"/>
          <w:szCs w:val="24"/>
        </w:rPr>
      </w:pPr>
      <w:r w:rsidRPr="00AA41FD">
        <w:rPr>
          <w:rStyle w:val="25"/>
          <w:color w:val="000000"/>
          <w:sz w:val="24"/>
          <w:szCs w:val="24"/>
        </w:rPr>
        <w:t>Фамилия, имя, отчество (при наличии), занимаемая должность принявшего сообщение, дата и время (местное) получения сообщения.</w:t>
      </w:r>
    </w:p>
    <w:p w:rsidR="0069538B" w:rsidRDefault="0069538B" w:rsidP="00AA41FD">
      <w:pPr>
        <w:pStyle w:val="41"/>
        <w:shd w:val="clear" w:color="auto" w:fill="auto"/>
        <w:spacing w:line="240" w:lineRule="auto"/>
        <w:jc w:val="both"/>
        <w:rPr>
          <w:rStyle w:val="45"/>
          <w:b w:val="0"/>
          <w:bCs w:val="0"/>
          <w:color w:val="000000"/>
          <w:sz w:val="24"/>
          <w:szCs w:val="24"/>
        </w:rPr>
      </w:pPr>
    </w:p>
    <w:p w:rsidR="00F269A7" w:rsidRDefault="00F269A7" w:rsidP="00432057">
      <w:pPr>
        <w:pStyle w:val="41"/>
        <w:shd w:val="clear" w:color="auto" w:fill="auto"/>
        <w:spacing w:line="240" w:lineRule="auto"/>
        <w:rPr>
          <w:rStyle w:val="45"/>
          <w:b w:val="0"/>
          <w:bCs w:val="0"/>
          <w:color w:val="000000"/>
          <w:sz w:val="24"/>
          <w:szCs w:val="24"/>
        </w:rPr>
      </w:pPr>
    </w:p>
    <w:p w:rsidR="00432057" w:rsidRDefault="00432057" w:rsidP="00432057">
      <w:pPr>
        <w:pStyle w:val="41"/>
        <w:shd w:val="clear" w:color="auto" w:fill="auto"/>
        <w:spacing w:line="240" w:lineRule="auto"/>
        <w:rPr>
          <w:rStyle w:val="45"/>
          <w:b w:val="0"/>
          <w:bCs w:val="0"/>
          <w:color w:val="000000"/>
          <w:sz w:val="24"/>
          <w:szCs w:val="24"/>
        </w:rPr>
      </w:pPr>
    </w:p>
    <w:p w:rsidR="00432057" w:rsidRDefault="00432057" w:rsidP="00432057">
      <w:pPr>
        <w:pStyle w:val="41"/>
        <w:shd w:val="clear" w:color="auto" w:fill="auto"/>
        <w:spacing w:line="240" w:lineRule="auto"/>
        <w:rPr>
          <w:rStyle w:val="45"/>
          <w:b w:val="0"/>
          <w:bCs w:val="0"/>
          <w:color w:val="000000"/>
          <w:sz w:val="24"/>
          <w:szCs w:val="24"/>
        </w:rPr>
      </w:pPr>
    </w:p>
    <w:p w:rsidR="003A0B92" w:rsidRDefault="003A0B92" w:rsidP="008F66C2">
      <w:pPr>
        <w:pStyle w:val="41"/>
        <w:shd w:val="clear" w:color="auto" w:fill="auto"/>
        <w:spacing w:line="240" w:lineRule="auto"/>
        <w:jc w:val="right"/>
        <w:rPr>
          <w:rStyle w:val="45"/>
          <w:b w:val="0"/>
          <w:bCs w:val="0"/>
          <w:color w:val="000000"/>
          <w:sz w:val="24"/>
          <w:szCs w:val="24"/>
        </w:rPr>
      </w:pPr>
      <w:r w:rsidRPr="00AA41FD">
        <w:rPr>
          <w:rStyle w:val="45"/>
          <w:b w:val="0"/>
          <w:bCs w:val="0"/>
          <w:color w:val="000000"/>
          <w:sz w:val="24"/>
          <w:szCs w:val="24"/>
        </w:rPr>
        <w:t xml:space="preserve">Приложение № 2 </w:t>
      </w:r>
    </w:p>
    <w:p w:rsidR="00432057" w:rsidRDefault="00432057" w:rsidP="00432057">
      <w:pPr>
        <w:pStyle w:val="41"/>
        <w:shd w:val="clear" w:color="auto" w:fill="auto"/>
        <w:spacing w:line="240" w:lineRule="auto"/>
        <w:jc w:val="right"/>
        <w:rPr>
          <w:rStyle w:val="25"/>
          <w:b w:val="0"/>
          <w:color w:val="000000"/>
          <w:sz w:val="20"/>
          <w:szCs w:val="20"/>
        </w:rPr>
      </w:pPr>
      <w:r w:rsidRPr="00432057">
        <w:rPr>
          <w:rStyle w:val="25"/>
          <w:b w:val="0"/>
          <w:color w:val="000000"/>
          <w:sz w:val="20"/>
          <w:szCs w:val="20"/>
        </w:rPr>
        <w:t xml:space="preserve">к Порядку расследования и учета несчастных случаев </w:t>
      </w:r>
    </w:p>
    <w:p w:rsidR="00432057" w:rsidRPr="00432057" w:rsidRDefault="00432057" w:rsidP="00432057">
      <w:pPr>
        <w:pStyle w:val="41"/>
        <w:shd w:val="clear" w:color="auto" w:fill="auto"/>
        <w:spacing w:line="240" w:lineRule="auto"/>
        <w:jc w:val="right"/>
        <w:rPr>
          <w:rStyle w:val="25"/>
          <w:b w:val="0"/>
          <w:bCs w:val="0"/>
          <w:color w:val="000000"/>
          <w:sz w:val="20"/>
          <w:szCs w:val="20"/>
        </w:rPr>
      </w:pPr>
      <w:r w:rsidRPr="00432057">
        <w:rPr>
          <w:rStyle w:val="25"/>
          <w:b w:val="0"/>
          <w:color w:val="000000"/>
          <w:sz w:val="20"/>
          <w:szCs w:val="20"/>
        </w:rPr>
        <w:t>с воспитанниками  во время преб</w:t>
      </w:r>
      <w:r w:rsidR="008C2D8C">
        <w:rPr>
          <w:rStyle w:val="25"/>
          <w:b w:val="0"/>
          <w:color w:val="000000"/>
          <w:sz w:val="20"/>
          <w:szCs w:val="20"/>
        </w:rPr>
        <w:t>ывания в ЧДОУ «Детский сад «Бакуша</w:t>
      </w:r>
      <w:r w:rsidRPr="00432057">
        <w:rPr>
          <w:rStyle w:val="25"/>
          <w:b w:val="0"/>
          <w:color w:val="000000"/>
          <w:sz w:val="20"/>
          <w:szCs w:val="20"/>
        </w:rPr>
        <w:t>»</w:t>
      </w:r>
    </w:p>
    <w:p w:rsidR="00432057" w:rsidRPr="00AA41FD" w:rsidRDefault="00432057" w:rsidP="008F66C2">
      <w:pPr>
        <w:pStyle w:val="41"/>
        <w:shd w:val="clear" w:color="auto" w:fill="auto"/>
        <w:spacing w:line="240" w:lineRule="auto"/>
        <w:jc w:val="right"/>
        <w:rPr>
          <w:sz w:val="24"/>
          <w:szCs w:val="24"/>
        </w:rPr>
      </w:pPr>
    </w:p>
    <w:p w:rsidR="008F66C2" w:rsidRDefault="008F66C2" w:rsidP="008F66C2">
      <w:pPr>
        <w:pStyle w:val="101"/>
        <w:shd w:val="clear" w:color="auto" w:fill="auto"/>
        <w:spacing w:line="240" w:lineRule="auto"/>
        <w:rPr>
          <w:rStyle w:val="102"/>
          <w:color w:val="000000"/>
          <w:sz w:val="24"/>
          <w:szCs w:val="24"/>
        </w:rPr>
      </w:pPr>
    </w:p>
    <w:p w:rsidR="003A0B92" w:rsidRPr="00AA41FD" w:rsidRDefault="003A0B92" w:rsidP="008F66C2">
      <w:pPr>
        <w:pStyle w:val="101"/>
        <w:shd w:val="clear" w:color="auto" w:fill="auto"/>
        <w:spacing w:line="240" w:lineRule="auto"/>
        <w:rPr>
          <w:sz w:val="24"/>
          <w:szCs w:val="24"/>
        </w:rPr>
      </w:pPr>
      <w:r w:rsidRPr="00AA41FD">
        <w:rPr>
          <w:rStyle w:val="102"/>
          <w:color w:val="000000"/>
          <w:sz w:val="24"/>
          <w:szCs w:val="24"/>
        </w:rPr>
        <w:t>ПРОТОКОЛ</w:t>
      </w:r>
    </w:p>
    <w:p w:rsidR="003A0B92" w:rsidRDefault="003A0B92" w:rsidP="008F66C2">
      <w:pPr>
        <w:pStyle w:val="1110"/>
        <w:shd w:val="clear" w:color="auto" w:fill="auto"/>
        <w:spacing w:line="240" w:lineRule="auto"/>
        <w:rPr>
          <w:rStyle w:val="112"/>
          <w:rFonts w:ascii="Times New Roman" w:hAnsi="Times New Roman" w:cs="Times New Roman"/>
          <w:color w:val="000000"/>
        </w:rPr>
      </w:pPr>
      <w:r w:rsidRPr="00AA41FD">
        <w:rPr>
          <w:rStyle w:val="112"/>
          <w:rFonts w:ascii="Times New Roman" w:hAnsi="Times New Roman" w:cs="Times New Roman"/>
          <w:color w:val="000000"/>
        </w:rPr>
        <w:t xml:space="preserve">опроса очевидца несчастного случая, должностного лица, проводившего учебное занятие </w:t>
      </w:r>
    </w:p>
    <w:p w:rsidR="008F66C2" w:rsidRPr="00AA41FD" w:rsidRDefault="008F66C2" w:rsidP="008F66C2">
      <w:pPr>
        <w:pStyle w:val="1110"/>
        <w:shd w:val="clear" w:color="auto" w:fill="auto"/>
        <w:spacing w:line="240" w:lineRule="auto"/>
        <w:rPr>
          <w:rFonts w:ascii="Times New Roman" w:hAnsi="Times New Roman" w:cs="Times New Roman"/>
        </w:rPr>
      </w:pPr>
    </w:p>
    <w:p w:rsidR="003A0B92" w:rsidRPr="00AA41FD" w:rsidRDefault="003A0B92" w:rsidP="00C55D17">
      <w:pPr>
        <w:pStyle w:val="121"/>
        <w:shd w:val="clear" w:color="auto" w:fill="auto"/>
        <w:tabs>
          <w:tab w:val="left" w:leader="underscore" w:pos="3384"/>
          <w:tab w:val="left" w:leader="underscore" w:pos="6730"/>
          <w:tab w:val="left" w:pos="7035"/>
          <w:tab w:val="left" w:pos="8712"/>
          <w:tab w:val="left" w:leader="underscore" w:pos="9432"/>
          <w:tab w:val="left" w:pos="9988"/>
          <w:tab w:val="left" w:leader="underscore" w:pos="10318"/>
        </w:tabs>
        <w:spacing w:line="240" w:lineRule="auto"/>
        <w:rPr>
          <w:sz w:val="24"/>
          <w:szCs w:val="24"/>
        </w:rPr>
      </w:pPr>
      <w:r w:rsidRPr="00AA41FD">
        <w:rPr>
          <w:rStyle w:val="122"/>
          <w:color w:val="000000"/>
          <w:sz w:val="24"/>
          <w:szCs w:val="24"/>
        </w:rPr>
        <w:lastRenderedPageBreak/>
        <w:tab/>
        <w:t xml:space="preserve"> </w:t>
      </w:r>
      <w:r w:rsidR="00C55D17">
        <w:rPr>
          <w:rStyle w:val="122"/>
          <w:color w:val="000000"/>
          <w:sz w:val="24"/>
          <w:szCs w:val="24"/>
        </w:rPr>
        <w:t xml:space="preserve">                                                                   "__"____</w:t>
      </w:r>
      <w:r w:rsidRPr="00AA41FD">
        <w:rPr>
          <w:rStyle w:val="122"/>
          <w:color w:val="000000"/>
          <w:sz w:val="24"/>
          <w:szCs w:val="24"/>
        </w:rPr>
        <w:t>2 0</w:t>
      </w:r>
      <w:r w:rsidRPr="00AA41FD">
        <w:rPr>
          <w:rStyle w:val="122"/>
          <w:color w:val="000000"/>
          <w:sz w:val="24"/>
          <w:szCs w:val="24"/>
        </w:rPr>
        <w:tab/>
      </w:r>
      <w:r w:rsidR="00C55D17">
        <w:rPr>
          <w:rStyle w:val="1220"/>
          <w:color w:val="000000"/>
          <w:sz w:val="24"/>
          <w:szCs w:val="24"/>
        </w:rPr>
        <w:t>__ г.</w:t>
      </w:r>
    </w:p>
    <w:p w:rsidR="003A0B92" w:rsidRPr="00AA41FD" w:rsidRDefault="003A0B92" w:rsidP="00AA41FD">
      <w:pPr>
        <w:pStyle w:val="81"/>
        <w:shd w:val="clear" w:color="auto" w:fill="auto"/>
        <w:spacing w:line="240" w:lineRule="auto"/>
        <w:ind w:firstLine="0"/>
        <w:jc w:val="both"/>
        <w:rPr>
          <w:rFonts w:ascii="Times New Roman" w:hAnsi="Times New Roman" w:cs="Times New Roman"/>
          <w:sz w:val="24"/>
          <w:szCs w:val="24"/>
        </w:rPr>
      </w:pPr>
      <w:r w:rsidRPr="00AA41FD">
        <w:rPr>
          <w:rStyle w:val="87"/>
          <w:rFonts w:ascii="Times New Roman" w:hAnsi="Times New Roman" w:cs="Times New Roman"/>
          <w:color w:val="000000"/>
          <w:sz w:val="24"/>
          <w:szCs w:val="24"/>
        </w:rPr>
        <w:t xml:space="preserve">(место </w:t>
      </w:r>
      <w:r w:rsidRPr="00AA41FD">
        <w:rPr>
          <w:rStyle w:val="86"/>
          <w:rFonts w:ascii="Times New Roman" w:hAnsi="Times New Roman" w:cs="Times New Roman"/>
          <w:color w:val="000000"/>
          <w:sz w:val="24"/>
          <w:szCs w:val="24"/>
        </w:rPr>
        <w:t>составления протокола)</w:t>
      </w:r>
    </w:p>
    <w:p w:rsidR="003A0B92" w:rsidRPr="00AA41FD" w:rsidRDefault="003A0B92" w:rsidP="00C55D17">
      <w:pPr>
        <w:pStyle w:val="81"/>
        <w:shd w:val="clear" w:color="auto" w:fill="auto"/>
        <w:tabs>
          <w:tab w:val="left" w:leader="underscore" w:pos="8705"/>
          <w:tab w:val="left" w:pos="9988"/>
        </w:tabs>
        <w:spacing w:line="240" w:lineRule="auto"/>
        <w:ind w:firstLine="0"/>
        <w:jc w:val="right"/>
        <w:rPr>
          <w:rFonts w:ascii="Times New Roman" w:hAnsi="Times New Roman" w:cs="Times New Roman"/>
          <w:sz w:val="24"/>
          <w:szCs w:val="24"/>
        </w:rPr>
      </w:pPr>
      <w:r w:rsidRPr="00AA41FD">
        <w:rPr>
          <w:rStyle w:val="86"/>
          <w:rFonts w:ascii="Times New Roman" w:hAnsi="Times New Roman" w:cs="Times New Roman"/>
          <w:color w:val="000000"/>
          <w:sz w:val="24"/>
          <w:szCs w:val="24"/>
        </w:rPr>
        <w:t xml:space="preserve">Опрос </w:t>
      </w:r>
      <w:r w:rsidR="00C55D17">
        <w:rPr>
          <w:rStyle w:val="87"/>
          <w:rFonts w:ascii="Times New Roman" w:hAnsi="Times New Roman" w:cs="Times New Roman"/>
          <w:color w:val="000000"/>
          <w:sz w:val="24"/>
          <w:szCs w:val="24"/>
        </w:rPr>
        <w:t xml:space="preserve">начат в ___ </w:t>
      </w:r>
      <w:proofErr w:type="spellStart"/>
      <w:r w:rsidR="00C55D17">
        <w:rPr>
          <w:rStyle w:val="87"/>
          <w:rFonts w:ascii="Times New Roman" w:hAnsi="Times New Roman" w:cs="Times New Roman"/>
          <w:color w:val="000000"/>
          <w:sz w:val="24"/>
          <w:szCs w:val="24"/>
        </w:rPr>
        <w:t>час</w:t>
      </w:r>
      <w:proofErr w:type="gramStart"/>
      <w:r w:rsidR="00C55D17">
        <w:rPr>
          <w:rStyle w:val="87"/>
          <w:rFonts w:ascii="Times New Roman" w:hAnsi="Times New Roman" w:cs="Times New Roman"/>
          <w:color w:val="000000"/>
          <w:sz w:val="24"/>
          <w:szCs w:val="24"/>
        </w:rPr>
        <w:t>.</w:t>
      </w:r>
      <w:proofErr w:type="gramEnd"/>
      <w:r w:rsidR="00C55D17">
        <w:rPr>
          <w:rStyle w:val="87"/>
          <w:rFonts w:ascii="Times New Roman" w:hAnsi="Times New Roman" w:cs="Times New Roman"/>
          <w:color w:val="000000"/>
          <w:sz w:val="24"/>
          <w:szCs w:val="24"/>
        </w:rPr>
        <w:t>__</w:t>
      </w:r>
      <w:proofErr w:type="gramStart"/>
      <w:r w:rsidRPr="00AA41FD">
        <w:rPr>
          <w:rStyle w:val="87"/>
          <w:rFonts w:ascii="Times New Roman" w:hAnsi="Times New Roman" w:cs="Times New Roman"/>
          <w:color w:val="000000"/>
          <w:sz w:val="24"/>
          <w:szCs w:val="24"/>
        </w:rPr>
        <w:t>м</w:t>
      </w:r>
      <w:proofErr w:type="gramEnd"/>
      <w:r w:rsidRPr="00AA41FD">
        <w:rPr>
          <w:rStyle w:val="87"/>
          <w:rFonts w:ascii="Times New Roman" w:hAnsi="Times New Roman" w:cs="Times New Roman"/>
          <w:color w:val="000000"/>
          <w:sz w:val="24"/>
          <w:szCs w:val="24"/>
        </w:rPr>
        <w:t>ин</w:t>
      </w:r>
      <w:proofErr w:type="spellEnd"/>
      <w:r w:rsidRPr="00AA41FD">
        <w:rPr>
          <w:rStyle w:val="87"/>
          <w:rFonts w:ascii="Times New Roman" w:hAnsi="Times New Roman" w:cs="Times New Roman"/>
          <w:color w:val="000000"/>
          <w:sz w:val="24"/>
          <w:szCs w:val="24"/>
        </w:rPr>
        <w:t>.</w:t>
      </w:r>
    </w:p>
    <w:p w:rsidR="003A0B92" w:rsidRPr="00AA41FD" w:rsidRDefault="003A0B92" w:rsidP="00C55D17">
      <w:pPr>
        <w:pStyle w:val="81"/>
        <w:shd w:val="clear" w:color="auto" w:fill="auto"/>
        <w:tabs>
          <w:tab w:val="left" w:leader="underscore" w:pos="8705"/>
          <w:tab w:val="left" w:pos="9988"/>
        </w:tabs>
        <w:spacing w:line="240" w:lineRule="auto"/>
        <w:ind w:firstLine="0"/>
        <w:jc w:val="right"/>
        <w:rPr>
          <w:rFonts w:ascii="Times New Roman" w:hAnsi="Times New Roman" w:cs="Times New Roman"/>
          <w:sz w:val="24"/>
          <w:szCs w:val="24"/>
        </w:rPr>
      </w:pPr>
      <w:r w:rsidRPr="00AA41FD">
        <w:rPr>
          <w:rStyle w:val="86"/>
          <w:rFonts w:ascii="Times New Roman" w:hAnsi="Times New Roman" w:cs="Times New Roman"/>
          <w:color w:val="000000"/>
          <w:sz w:val="24"/>
          <w:szCs w:val="24"/>
        </w:rPr>
        <w:t xml:space="preserve">Опрос </w:t>
      </w:r>
      <w:r w:rsidRPr="00AA41FD">
        <w:rPr>
          <w:rStyle w:val="87"/>
          <w:rFonts w:ascii="Times New Roman" w:hAnsi="Times New Roman" w:cs="Times New Roman"/>
          <w:color w:val="000000"/>
          <w:sz w:val="24"/>
          <w:szCs w:val="24"/>
        </w:rPr>
        <w:t>окончен</w:t>
      </w:r>
      <w:r w:rsidR="00C55D17">
        <w:rPr>
          <w:rStyle w:val="87"/>
          <w:rFonts w:ascii="Times New Roman" w:hAnsi="Times New Roman" w:cs="Times New Roman"/>
          <w:color w:val="000000"/>
          <w:sz w:val="24"/>
          <w:szCs w:val="24"/>
        </w:rPr>
        <w:t xml:space="preserve"> в ___ </w:t>
      </w:r>
      <w:proofErr w:type="spellStart"/>
      <w:r w:rsidR="00C55D17">
        <w:rPr>
          <w:rStyle w:val="87"/>
          <w:rFonts w:ascii="Times New Roman" w:hAnsi="Times New Roman" w:cs="Times New Roman"/>
          <w:color w:val="000000"/>
          <w:sz w:val="24"/>
          <w:szCs w:val="24"/>
        </w:rPr>
        <w:t>час</w:t>
      </w:r>
      <w:proofErr w:type="gramStart"/>
      <w:r w:rsidR="00C55D17">
        <w:rPr>
          <w:rStyle w:val="87"/>
          <w:rFonts w:ascii="Times New Roman" w:hAnsi="Times New Roman" w:cs="Times New Roman"/>
          <w:color w:val="000000"/>
          <w:sz w:val="24"/>
          <w:szCs w:val="24"/>
        </w:rPr>
        <w:t>.</w:t>
      </w:r>
      <w:proofErr w:type="gramEnd"/>
      <w:r w:rsidR="00C55D17">
        <w:rPr>
          <w:rStyle w:val="87"/>
          <w:rFonts w:ascii="Times New Roman" w:hAnsi="Times New Roman" w:cs="Times New Roman"/>
          <w:color w:val="000000"/>
          <w:sz w:val="24"/>
          <w:szCs w:val="24"/>
        </w:rPr>
        <w:t>__</w:t>
      </w:r>
      <w:proofErr w:type="gramStart"/>
      <w:r w:rsidRPr="00AA41FD">
        <w:rPr>
          <w:rStyle w:val="87"/>
          <w:rFonts w:ascii="Times New Roman" w:hAnsi="Times New Roman" w:cs="Times New Roman"/>
          <w:color w:val="000000"/>
          <w:sz w:val="24"/>
          <w:szCs w:val="24"/>
        </w:rPr>
        <w:t>м</w:t>
      </w:r>
      <w:proofErr w:type="gramEnd"/>
      <w:r w:rsidRPr="00AA41FD">
        <w:rPr>
          <w:rStyle w:val="87"/>
          <w:rFonts w:ascii="Times New Roman" w:hAnsi="Times New Roman" w:cs="Times New Roman"/>
          <w:color w:val="000000"/>
          <w:sz w:val="24"/>
          <w:szCs w:val="24"/>
        </w:rPr>
        <w:t>ин</w:t>
      </w:r>
      <w:proofErr w:type="spellEnd"/>
      <w:r w:rsidRPr="00AA41FD">
        <w:rPr>
          <w:rStyle w:val="87"/>
          <w:rFonts w:ascii="Times New Roman" w:hAnsi="Times New Roman" w:cs="Times New Roman"/>
          <w:color w:val="000000"/>
          <w:sz w:val="24"/>
          <w:szCs w:val="24"/>
        </w:rPr>
        <w:t>.</w:t>
      </w:r>
    </w:p>
    <w:p w:rsidR="00C55D17" w:rsidRDefault="00C55D17" w:rsidP="00AA41FD">
      <w:pPr>
        <w:pStyle w:val="81"/>
        <w:shd w:val="clear" w:color="auto" w:fill="auto"/>
        <w:spacing w:line="240" w:lineRule="auto"/>
        <w:ind w:firstLine="0"/>
        <w:jc w:val="both"/>
        <w:rPr>
          <w:rStyle w:val="86"/>
          <w:rFonts w:ascii="Times New Roman" w:hAnsi="Times New Roman" w:cs="Times New Roman"/>
          <w:color w:val="000000"/>
          <w:sz w:val="24"/>
          <w:szCs w:val="24"/>
        </w:rPr>
      </w:pPr>
    </w:p>
    <w:p w:rsidR="003A0B92" w:rsidRPr="00AA41FD" w:rsidRDefault="003A0B92" w:rsidP="00AA41FD">
      <w:pPr>
        <w:pStyle w:val="81"/>
        <w:shd w:val="clear" w:color="auto" w:fill="auto"/>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Комиссией в составе:</w:t>
      </w:r>
    </w:p>
    <w:p w:rsidR="003A0B92" w:rsidRDefault="003A0B92" w:rsidP="00AA41FD">
      <w:pPr>
        <w:pStyle w:val="81"/>
        <w:shd w:val="clear" w:color="auto" w:fill="auto"/>
        <w:spacing w:line="240" w:lineRule="auto"/>
        <w:ind w:firstLine="0"/>
        <w:jc w:val="both"/>
        <w:rPr>
          <w:rStyle w:val="86"/>
          <w:rFonts w:ascii="Times New Roman" w:hAnsi="Times New Roman" w:cs="Times New Roman"/>
          <w:color w:val="000000"/>
          <w:sz w:val="24"/>
          <w:szCs w:val="24"/>
        </w:rPr>
      </w:pPr>
      <w:r w:rsidRPr="00AA41FD">
        <w:rPr>
          <w:rStyle w:val="86"/>
          <w:rFonts w:ascii="Times New Roman" w:hAnsi="Times New Roman" w:cs="Times New Roman"/>
          <w:color w:val="000000"/>
          <w:sz w:val="24"/>
          <w:szCs w:val="24"/>
        </w:rPr>
        <w:t xml:space="preserve">Председателя комиссии по расследованию несчастного случая с </w:t>
      </w:r>
      <w:r w:rsidR="00C55D17">
        <w:rPr>
          <w:rStyle w:val="86"/>
          <w:rFonts w:ascii="Times New Roman" w:hAnsi="Times New Roman" w:cs="Times New Roman"/>
          <w:color w:val="000000"/>
          <w:sz w:val="24"/>
          <w:szCs w:val="24"/>
        </w:rPr>
        <w:t>воспитанником</w:t>
      </w:r>
      <w:r w:rsidR="008C2D8C">
        <w:rPr>
          <w:rStyle w:val="86"/>
          <w:rFonts w:ascii="Times New Roman" w:hAnsi="Times New Roman" w:cs="Times New Roman"/>
          <w:color w:val="000000"/>
          <w:sz w:val="24"/>
          <w:szCs w:val="24"/>
        </w:rPr>
        <w:t xml:space="preserve"> </w:t>
      </w:r>
    </w:p>
    <w:p w:rsidR="003A0B92" w:rsidRPr="008C2D8C" w:rsidRDefault="00C55D17" w:rsidP="008C2D8C">
      <w:pPr>
        <w:pStyle w:val="81"/>
        <w:shd w:val="clear" w:color="auto" w:fill="auto"/>
        <w:spacing w:line="240" w:lineRule="auto"/>
        <w:ind w:firstLine="0"/>
        <w:jc w:val="both"/>
        <w:rPr>
          <w:rFonts w:ascii="Times New Roman" w:hAnsi="Times New Roman" w:cs="Times New Roman"/>
          <w:sz w:val="24"/>
          <w:szCs w:val="24"/>
        </w:rPr>
      </w:pPr>
      <w:r>
        <w:rPr>
          <w:rStyle w:val="86"/>
          <w:rFonts w:ascii="Times New Roman" w:hAnsi="Times New Roman" w:cs="Times New Roman"/>
          <w:color w:val="000000"/>
          <w:sz w:val="24"/>
          <w:szCs w:val="24"/>
        </w:rPr>
        <w:t>____________________________________________________</w:t>
      </w:r>
      <w:r w:rsidR="008C2D8C">
        <w:rPr>
          <w:rStyle w:val="86"/>
          <w:rFonts w:ascii="Times New Roman" w:hAnsi="Times New Roman" w:cs="Times New Roman"/>
          <w:color w:val="000000"/>
          <w:sz w:val="24"/>
          <w:szCs w:val="24"/>
        </w:rPr>
        <w:t>_____________________________</w:t>
      </w:r>
    </w:p>
    <w:p w:rsidR="00C55D17" w:rsidRDefault="003A0B92" w:rsidP="00AA41FD">
      <w:pPr>
        <w:pStyle w:val="81"/>
        <w:shd w:val="clear" w:color="auto" w:fill="auto"/>
        <w:tabs>
          <w:tab w:val="left" w:pos="1934"/>
          <w:tab w:val="left" w:leader="underscore" w:pos="8251"/>
          <w:tab w:val="left" w:leader="underscore" w:pos="10318"/>
        </w:tabs>
        <w:spacing w:line="240" w:lineRule="auto"/>
        <w:ind w:firstLine="0"/>
        <w:jc w:val="both"/>
        <w:rPr>
          <w:rStyle w:val="85"/>
          <w:rFonts w:ascii="Times New Roman" w:hAnsi="Times New Roman" w:cs="Times New Roman"/>
          <w:color w:val="000000"/>
          <w:sz w:val="24"/>
          <w:szCs w:val="24"/>
        </w:rPr>
      </w:pPr>
      <w:r w:rsidRPr="00AA41FD">
        <w:rPr>
          <w:rStyle w:val="85"/>
          <w:rFonts w:ascii="Times New Roman" w:hAnsi="Times New Roman" w:cs="Times New Roman"/>
          <w:color w:val="000000"/>
          <w:sz w:val="24"/>
          <w:szCs w:val="24"/>
        </w:rPr>
        <w:t>/членов/</w:t>
      </w:r>
      <w:r w:rsidRPr="00AA41FD">
        <w:rPr>
          <w:rStyle w:val="85"/>
          <w:rFonts w:ascii="Times New Roman" w:hAnsi="Times New Roman" w:cs="Times New Roman"/>
          <w:color w:val="000000"/>
          <w:sz w:val="24"/>
          <w:szCs w:val="24"/>
        </w:rPr>
        <w:tab/>
      </w:r>
    </w:p>
    <w:p w:rsidR="003A0B92" w:rsidRPr="00AA41FD" w:rsidRDefault="00C55D17" w:rsidP="00AA41FD">
      <w:pPr>
        <w:pStyle w:val="81"/>
        <w:shd w:val="clear" w:color="auto" w:fill="auto"/>
        <w:tabs>
          <w:tab w:val="left" w:pos="1934"/>
          <w:tab w:val="left" w:leader="underscore" w:pos="8251"/>
          <w:tab w:val="left" w:leader="underscore" w:pos="10318"/>
        </w:tabs>
        <w:spacing w:line="240" w:lineRule="auto"/>
        <w:ind w:firstLine="0"/>
        <w:jc w:val="both"/>
        <w:rPr>
          <w:rFonts w:ascii="Times New Roman" w:hAnsi="Times New Roman" w:cs="Times New Roman"/>
          <w:sz w:val="24"/>
          <w:szCs w:val="24"/>
        </w:rPr>
      </w:pPr>
      <w:r>
        <w:rPr>
          <w:rStyle w:val="85"/>
          <w:rFonts w:ascii="Times New Roman" w:hAnsi="Times New Roman" w:cs="Times New Roman"/>
          <w:color w:val="000000"/>
          <w:sz w:val="24"/>
          <w:szCs w:val="24"/>
        </w:rPr>
        <w:t>____________________________________________________________________________</w:t>
      </w:r>
      <w:r w:rsidR="003A0B92" w:rsidRPr="00AA41FD">
        <w:rPr>
          <w:rStyle w:val="85"/>
          <w:rFonts w:ascii="Times New Roman" w:hAnsi="Times New Roman" w:cs="Times New Roman"/>
          <w:color w:val="000000"/>
          <w:sz w:val="24"/>
          <w:szCs w:val="24"/>
        </w:rPr>
        <w:tab/>
      </w:r>
      <w:r w:rsidR="003A0B92" w:rsidRPr="00AA41FD">
        <w:rPr>
          <w:rStyle w:val="87"/>
          <w:rFonts w:ascii="Times New Roman" w:hAnsi="Times New Roman" w:cs="Times New Roman"/>
          <w:color w:val="000000"/>
          <w:sz w:val="24"/>
          <w:szCs w:val="24"/>
        </w:rPr>
        <w:t>,</w:t>
      </w:r>
    </w:p>
    <w:p w:rsidR="003A0B92" w:rsidRPr="00C55D17" w:rsidRDefault="003A0B92" w:rsidP="00C55D17">
      <w:pPr>
        <w:pStyle w:val="81"/>
        <w:shd w:val="clear" w:color="auto" w:fill="auto"/>
        <w:spacing w:line="240" w:lineRule="auto"/>
        <w:ind w:left="360" w:hanging="360"/>
        <w:jc w:val="center"/>
        <w:rPr>
          <w:rFonts w:ascii="Times New Roman" w:hAnsi="Times New Roman" w:cs="Times New Roman"/>
          <w:sz w:val="18"/>
          <w:szCs w:val="18"/>
        </w:rPr>
      </w:pPr>
      <w:r w:rsidRPr="00C55D17">
        <w:rPr>
          <w:rStyle w:val="85"/>
          <w:rFonts w:ascii="Times New Roman" w:hAnsi="Times New Roman" w:cs="Times New Roman"/>
          <w:color w:val="000000"/>
          <w:sz w:val="18"/>
          <w:szCs w:val="18"/>
        </w:rPr>
        <w:t>(фамилия, имя, отчество (при наличии) членов комиссии организации</w:t>
      </w:r>
    </w:p>
    <w:p w:rsidR="003A0B92" w:rsidRPr="00AA41FD" w:rsidRDefault="00C55D17" w:rsidP="00AA41FD">
      <w:pPr>
        <w:pStyle w:val="81"/>
        <w:shd w:val="clear" w:color="auto" w:fill="auto"/>
        <w:tabs>
          <w:tab w:val="left" w:leader="underscore" w:pos="5225"/>
          <w:tab w:val="left" w:leader="underscore" w:pos="5389"/>
          <w:tab w:val="left" w:leader="underscore" w:pos="6210"/>
          <w:tab w:val="left" w:leader="underscore" w:pos="8705"/>
          <w:tab w:val="left" w:leader="underscore" w:pos="10318"/>
        </w:tabs>
        <w:spacing w:line="240" w:lineRule="auto"/>
        <w:ind w:firstLine="0"/>
        <w:jc w:val="both"/>
        <w:rPr>
          <w:rFonts w:ascii="Times New Roman" w:hAnsi="Times New Roman" w:cs="Times New Roman"/>
          <w:sz w:val="24"/>
          <w:szCs w:val="24"/>
        </w:rPr>
      </w:pPr>
      <w:r>
        <w:rPr>
          <w:rStyle w:val="85"/>
          <w:rFonts w:ascii="Times New Roman" w:hAnsi="Times New Roman" w:cs="Times New Roman"/>
          <w:color w:val="000000"/>
          <w:sz w:val="24"/>
          <w:szCs w:val="24"/>
        </w:rPr>
        <w:t>Утвержденной приказом___________________</w:t>
      </w:r>
      <w:r>
        <w:rPr>
          <w:rStyle w:val="85"/>
          <w:rFonts w:ascii="Times New Roman" w:hAnsi="Times New Roman" w:cs="Times New Roman"/>
          <w:color w:val="000000"/>
          <w:sz w:val="24"/>
          <w:szCs w:val="24"/>
          <w:vertAlign w:val="subscript"/>
        </w:rPr>
        <w:t xml:space="preserve">№_______ </w:t>
      </w:r>
      <w:r w:rsidR="003A0B92" w:rsidRPr="00AA41FD">
        <w:rPr>
          <w:rStyle w:val="85"/>
          <w:rFonts w:ascii="Times New Roman" w:hAnsi="Times New Roman" w:cs="Times New Roman"/>
          <w:color w:val="000000"/>
          <w:sz w:val="24"/>
          <w:szCs w:val="24"/>
        </w:rPr>
        <w:tab/>
      </w:r>
      <w:r>
        <w:rPr>
          <w:rStyle w:val="85"/>
          <w:rFonts w:ascii="Times New Roman" w:hAnsi="Times New Roman" w:cs="Times New Roman"/>
          <w:color w:val="000000"/>
          <w:sz w:val="24"/>
          <w:szCs w:val="24"/>
        </w:rPr>
        <w:t>от</w:t>
      </w:r>
      <w:r w:rsidR="003A0B92" w:rsidRPr="00AA41FD">
        <w:rPr>
          <w:rStyle w:val="85"/>
          <w:rFonts w:ascii="Times New Roman" w:hAnsi="Times New Roman" w:cs="Times New Roman"/>
          <w:color w:val="000000"/>
          <w:sz w:val="24"/>
          <w:szCs w:val="24"/>
        </w:rPr>
        <w:tab/>
      </w:r>
      <w:r w:rsidR="003A0B92" w:rsidRPr="00AA41FD">
        <w:rPr>
          <w:rStyle w:val="87"/>
          <w:rFonts w:ascii="Times New Roman" w:hAnsi="Times New Roman" w:cs="Times New Roman"/>
          <w:color w:val="000000"/>
          <w:sz w:val="24"/>
          <w:szCs w:val="24"/>
        </w:rPr>
        <w:t>,</w:t>
      </w:r>
    </w:p>
    <w:p w:rsidR="003A0B92" w:rsidRPr="00C55D17" w:rsidRDefault="003A0B92" w:rsidP="00C55D17">
      <w:pPr>
        <w:pStyle w:val="81"/>
        <w:shd w:val="clear" w:color="auto" w:fill="auto"/>
        <w:spacing w:line="240" w:lineRule="auto"/>
        <w:ind w:firstLine="0"/>
        <w:jc w:val="center"/>
        <w:rPr>
          <w:rFonts w:ascii="Times New Roman" w:hAnsi="Times New Roman" w:cs="Times New Roman"/>
          <w:sz w:val="18"/>
          <w:szCs w:val="18"/>
        </w:rPr>
      </w:pPr>
      <w:r w:rsidRPr="00C55D17">
        <w:rPr>
          <w:rStyle w:val="85"/>
          <w:rFonts w:ascii="Times New Roman" w:hAnsi="Times New Roman" w:cs="Times New Roman"/>
          <w:color w:val="000000"/>
          <w:sz w:val="18"/>
          <w:szCs w:val="18"/>
        </w:rPr>
        <w:t>(указываются реквизиты распорядительного акта)</w:t>
      </w:r>
    </w:p>
    <w:p w:rsidR="00C55D17" w:rsidRDefault="00C55D17" w:rsidP="00AA41FD">
      <w:pPr>
        <w:pStyle w:val="81"/>
        <w:shd w:val="clear" w:color="auto" w:fill="auto"/>
        <w:spacing w:line="240" w:lineRule="auto"/>
        <w:ind w:firstLine="0"/>
        <w:jc w:val="both"/>
        <w:rPr>
          <w:rStyle w:val="85"/>
          <w:rFonts w:ascii="Times New Roman" w:hAnsi="Times New Roman" w:cs="Times New Roman"/>
          <w:color w:val="000000"/>
          <w:sz w:val="24"/>
          <w:szCs w:val="24"/>
        </w:rPr>
      </w:pPr>
      <w:r>
        <w:rPr>
          <w:rStyle w:val="85"/>
          <w:rFonts w:ascii="Times New Roman" w:hAnsi="Times New Roman" w:cs="Times New Roman"/>
          <w:color w:val="000000"/>
          <w:sz w:val="24"/>
          <w:szCs w:val="24"/>
        </w:rPr>
        <w:t>____________________________________________________________________________________</w:t>
      </w:r>
    </w:p>
    <w:p w:rsidR="003A0B92" w:rsidRPr="00C55D17" w:rsidRDefault="003A0B92" w:rsidP="00C55D17">
      <w:pPr>
        <w:pStyle w:val="81"/>
        <w:shd w:val="clear" w:color="auto" w:fill="auto"/>
        <w:spacing w:line="240" w:lineRule="auto"/>
        <w:ind w:firstLine="0"/>
        <w:jc w:val="center"/>
        <w:rPr>
          <w:rFonts w:ascii="Times New Roman" w:hAnsi="Times New Roman" w:cs="Times New Roman"/>
          <w:sz w:val="18"/>
          <w:szCs w:val="18"/>
        </w:rPr>
      </w:pPr>
      <w:r w:rsidRPr="00C55D17">
        <w:rPr>
          <w:rStyle w:val="85"/>
          <w:rFonts w:ascii="Times New Roman" w:hAnsi="Times New Roman" w:cs="Times New Roman"/>
          <w:color w:val="000000"/>
          <w:sz w:val="18"/>
          <w:szCs w:val="18"/>
        </w:rPr>
        <w:t>(должность, фамилия, имя, отчество (при наличии), председателя комиссии /члена</w:t>
      </w:r>
    </w:p>
    <w:p w:rsidR="003A0B92" w:rsidRPr="00C55D17" w:rsidRDefault="003A0B92" w:rsidP="00C55D17">
      <w:pPr>
        <w:pStyle w:val="81"/>
        <w:shd w:val="clear" w:color="auto" w:fill="auto"/>
        <w:spacing w:line="240" w:lineRule="auto"/>
        <w:ind w:firstLine="0"/>
        <w:jc w:val="center"/>
        <w:rPr>
          <w:rFonts w:ascii="Times New Roman" w:hAnsi="Times New Roman" w:cs="Times New Roman"/>
          <w:sz w:val="18"/>
          <w:szCs w:val="18"/>
        </w:rPr>
      </w:pPr>
      <w:r w:rsidRPr="00C55D17">
        <w:rPr>
          <w:rStyle w:val="85"/>
          <w:rFonts w:ascii="Times New Roman" w:hAnsi="Times New Roman" w:cs="Times New Roman"/>
          <w:color w:val="000000"/>
          <w:sz w:val="18"/>
          <w:szCs w:val="18"/>
        </w:rPr>
        <w:t>комиссии/, производившего опрос)</w:t>
      </w:r>
    </w:p>
    <w:p w:rsidR="003A0B92" w:rsidRPr="00AA41FD" w:rsidRDefault="00C55D17" w:rsidP="00AA41FD">
      <w:pPr>
        <w:pStyle w:val="81"/>
        <w:shd w:val="clear" w:color="auto" w:fill="auto"/>
        <w:tabs>
          <w:tab w:val="left" w:leader="underscore" w:pos="8486"/>
        </w:tabs>
        <w:spacing w:line="240" w:lineRule="auto"/>
        <w:ind w:firstLine="0"/>
        <w:jc w:val="both"/>
        <w:rPr>
          <w:rFonts w:ascii="Times New Roman" w:hAnsi="Times New Roman" w:cs="Times New Roman"/>
          <w:sz w:val="24"/>
          <w:szCs w:val="24"/>
        </w:rPr>
      </w:pPr>
      <w:r>
        <w:rPr>
          <w:rStyle w:val="85"/>
          <w:rFonts w:ascii="Times New Roman" w:hAnsi="Times New Roman" w:cs="Times New Roman"/>
          <w:color w:val="000000"/>
          <w:sz w:val="24"/>
          <w:szCs w:val="24"/>
        </w:rPr>
        <w:t>в помещении_________________________________________________________</w:t>
      </w:r>
      <w:r w:rsidR="003A0B92" w:rsidRPr="00AA41FD">
        <w:rPr>
          <w:rStyle w:val="85"/>
          <w:rFonts w:ascii="Times New Roman" w:hAnsi="Times New Roman" w:cs="Times New Roman"/>
          <w:color w:val="000000"/>
          <w:sz w:val="24"/>
          <w:szCs w:val="24"/>
        </w:rPr>
        <w:t>произведен опрос</w:t>
      </w:r>
    </w:p>
    <w:p w:rsidR="003A0B92" w:rsidRPr="00C55D17" w:rsidRDefault="003A0B92" w:rsidP="00C55D17">
      <w:pPr>
        <w:pStyle w:val="81"/>
        <w:shd w:val="clear" w:color="auto" w:fill="auto"/>
        <w:spacing w:line="240" w:lineRule="auto"/>
        <w:ind w:firstLine="0"/>
        <w:jc w:val="center"/>
        <w:rPr>
          <w:rFonts w:ascii="Times New Roman" w:hAnsi="Times New Roman" w:cs="Times New Roman"/>
          <w:sz w:val="18"/>
          <w:szCs w:val="18"/>
        </w:rPr>
      </w:pPr>
      <w:r w:rsidRPr="00C55D17">
        <w:rPr>
          <w:rStyle w:val="85"/>
          <w:rFonts w:ascii="Times New Roman" w:hAnsi="Times New Roman" w:cs="Times New Roman"/>
          <w:color w:val="000000"/>
          <w:sz w:val="18"/>
          <w:szCs w:val="18"/>
        </w:rPr>
        <w:t>(указать место проведения опроса</w:t>
      </w:r>
      <w:proofErr w:type="gramStart"/>
      <w:r w:rsidRPr="00C55D17">
        <w:rPr>
          <w:rStyle w:val="85"/>
          <w:rFonts w:ascii="Times New Roman" w:hAnsi="Times New Roman" w:cs="Times New Roman"/>
          <w:color w:val="000000"/>
          <w:sz w:val="18"/>
          <w:szCs w:val="18"/>
        </w:rPr>
        <w:t>)о</w:t>
      </w:r>
      <w:proofErr w:type="gramEnd"/>
      <w:r w:rsidRPr="00C55D17">
        <w:rPr>
          <w:rStyle w:val="85"/>
          <w:rFonts w:ascii="Times New Roman" w:hAnsi="Times New Roman" w:cs="Times New Roman"/>
          <w:color w:val="000000"/>
          <w:sz w:val="18"/>
          <w:szCs w:val="18"/>
        </w:rPr>
        <w:t>чевидца несчастного случая, должностного лица организации</w:t>
      </w:r>
      <w:r w:rsidR="00C55D17">
        <w:rPr>
          <w:rStyle w:val="85"/>
          <w:rFonts w:ascii="Times New Roman" w:hAnsi="Times New Roman" w:cs="Times New Roman"/>
          <w:color w:val="000000"/>
          <w:sz w:val="18"/>
          <w:szCs w:val="18"/>
        </w:rPr>
        <w:t>)</w:t>
      </w:r>
      <w:r w:rsidR="00C55D17">
        <w:rPr>
          <w:rFonts w:ascii="Times New Roman" w:hAnsi="Times New Roman" w:cs="Times New Roman"/>
          <w:sz w:val="18"/>
          <w:szCs w:val="18"/>
        </w:rPr>
        <w:t xml:space="preserve"> </w:t>
      </w:r>
      <w:r w:rsidRPr="00C55D17">
        <w:rPr>
          <w:rStyle w:val="85"/>
          <w:rFonts w:ascii="Times New Roman" w:hAnsi="Times New Roman" w:cs="Times New Roman"/>
          <w:color w:val="000000"/>
          <w:sz w:val="18"/>
          <w:szCs w:val="18"/>
        </w:rPr>
        <w:t>(нужное подчеркнуть)</w:t>
      </w:r>
    </w:p>
    <w:p w:rsidR="003A0B92" w:rsidRPr="00AA41FD" w:rsidRDefault="003A0B92" w:rsidP="00AA41FD">
      <w:pPr>
        <w:pStyle w:val="81"/>
        <w:numPr>
          <w:ilvl w:val="0"/>
          <w:numId w:val="4"/>
        </w:numPr>
        <w:shd w:val="clear" w:color="auto" w:fill="auto"/>
        <w:tabs>
          <w:tab w:val="left" w:pos="350"/>
          <w:tab w:val="left" w:leader="underscore" w:pos="6453"/>
        </w:tabs>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фамилия, имя, отчест</w:t>
      </w:r>
      <w:r w:rsidRPr="00AA41FD">
        <w:rPr>
          <w:rStyle w:val="84"/>
          <w:rFonts w:ascii="Times New Roman" w:hAnsi="Times New Roman" w:cs="Times New Roman"/>
          <w:color w:val="000000"/>
          <w:sz w:val="24"/>
          <w:szCs w:val="24"/>
        </w:rPr>
        <w:t>во (при наличии)</w:t>
      </w:r>
      <w:r w:rsidRPr="00AA41FD">
        <w:rPr>
          <w:rStyle w:val="85"/>
          <w:rFonts w:ascii="Times New Roman" w:hAnsi="Times New Roman" w:cs="Times New Roman"/>
          <w:color w:val="000000"/>
          <w:sz w:val="24"/>
          <w:szCs w:val="24"/>
        </w:rPr>
        <w:tab/>
      </w:r>
    </w:p>
    <w:p w:rsidR="003A0B92" w:rsidRPr="00AA41FD" w:rsidRDefault="003A0B92" w:rsidP="00AA41FD">
      <w:pPr>
        <w:pStyle w:val="81"/>
        <w:numPr>
          <w:ilvl w:val="0"/>
          <w:numId w:val="4"/>
        </w:numPr>
        <w:shd w:val="clear" w:color="auto" w:fill="auto"/>
        <w:tabs>
          <w:tab w:val="left" w:pos="350"/>
          <w:tab w:val="left" w:leader="underscore" w:pos="6453"/>
        </w:tabs>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дата рождения</w:t>
      </w:r>
      <w:r w:rsidRPr="00AA41FD">
        <w:rPr>
          <w:rStyle w:val="85"/>
          <w:rFonts w:ascii="Times New Roman" w:hAnsi="Times New Roman" w:cs="Times New Roman"/>
          <w:color w:val="000000"/>
          <w:sz w:val="24"/>
          <w:szCs w:val="24"/>
        </w:rPr>
        <w:tab/>
      </w:r>
    </w:p>
    <w:p w:rsidR="003A0B92" w:rsidRPr="00AA41FD" w:rsidRDefault="003A0B92" w:rsidP="00AA41FD">
      <w:pPr>
        <w:pStyle w:val="81"/>
        <w:numPr>
          <w:ilvl w:val="0"/>
          <w:numId w:val="4"/>
        </w:numPr>
        <w:shd w:val="clear" w:color="auto" w:fill="auto"/>
        <w:tabs>
          <w:tab w:val="left" w:pos="350"/>
          <w:tab w:val="left" w:leader="underscore" w:pos="6453"/>
        </w:tabs>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 xml:space="preserve">место </w:t>
      </w:r>
      <w:r w:rsidRPr="00AA41FD">
        <w:rPr>
          <w:rStyle w:val="85"/>
          <w:rFonts w:ascii="Times New Roman" w:hAnsi="Times New Roman" w:cs="Times New Roman"/>
          <w:color w:val="000000"/>
          <w:sz w:val="24"/>
          <w:szCs w:val="24"/>
        </w:rPr>
        <w:t>рождения &lt;*&gt;</w:t>
      </w:r>
      <w:r w:rsidRPr="00AA41FD">
        <w:rPr>
          <w:rStyle w:val="85"/>
          <w:rFonts w:ascii="Times New Roman" w:hAnsi="Times New Roman" w:cs="Times New Roman"/>
          <w:color w:val="000000"/>
          <w:sz w:val="24"/>
          <w:szCs w:val="24"/>
        </w:rPr>
        <w:tab/>
      </w:r>
    </w:p>
    <w:p w:rsidR="00C55D17" w:rsidRPr="00C55D17" w:rsidRDefault="003A0B92" w:rsidP="00C55D17">
      <w:pPr>
        <w:pStyle w:val="81"/>
        <w:numPr>
          <w:ilvl w:val="0"/>
          <w:numId w:val="4"/>
        </w:numPr>
        <w:shd w:val="clear" w:color="auto" w:fill="auto"/>
        <w:tabs>
          <w:tab w:val="left" w:pos="350"/>
        </w:tabs>
        <w:spacing w:line="240" w:lineRule="auto"/>
        <w:ind w:firstLine="0"/>
        <w:rPr>
          <w:rStyle w:val="85"/>
          <w:rFonts w:ascii="Times New Roman" w:hAnsi="Times New Roman" w:cs="Times New Roman"/>
          <w:sz w:val="24"/>
          <w:szCs w:val="24"/>
        </w:rPr>
      </w:pPr>
      <w:r w:rsidRPr="00AA41FD">
        <w:rPr>
          <w:rStyle w:val="85"/>
          <w:rFonts w:ascii="Times New Roman" w:hAnsi="Times New Roman" w:cs="Times New Roman"/>
          <w:color w:val="000000"/>
          <w:sz w:val="24"/>
          <w:szCs w:val="24"/>
        </w:rPr>
        <w:t>место жительства и (или) регистрации</w:t>
      </w:r>
      <w:r w:rsidR="00C55D17">
        <w:rPr>
          <w:rStyle w:val="85"/>
          <w:rFonts w:ascii="Times New Roman" w:hAnsi="Times New Roman" w:cs="Times New Roman"/>
          <w:color w:val="000000"/>
          <w:sz w:val="24"/>
          <w:szCs w:val="24"/>
        </w:rPr>
        <w:t xml:space="preserve"> </w:t>
      </w:r>
      <w:r w:rsidR="00C55D17" w:rsidRPr="00AA41FD">
        <w:rPr>
          <w:rStyle w:val="85"/>
          <w:rFonts w:ascii="Times New Roman" w:hAnsi="Times New Roman" w:cs="Times New Roman"/>
          <w:color w:val="000000"/>
          <w:sz w:val="24"/>
          <w:szCs w:val="24"/>
        </w:rPr>
        <w:t>&lt;*&gt;</w:t>
      </w:r>
      <w:r w:rsidRPr="00AA41FD">
        <w:rPr>
          <w:rStyle w:val="85"/>
          <w:rFonts w:ascii="Times New Roman" w:hAnsi="Times New Roman" w:cs="Times New Roman"/>
          <w:color w:val="000000"/>
          <w:sz w:val="24"/>
          <w:szCs w:val="24"/>
        </w:rPr>
        <w:t xml:space="preserve"> </w:t>
      </w:r>
      <w:r w:rsidR="00C55D17">
        <w:rPr>
          <w:rStyle w:val="85"/>
          <w:rFonts w:ascii="Times New Roman" w:hAnsi="Times New Roman" w:cs="Times New Roman"/>
          <w:color w:val="000000"/>
          <w:sz w:val="24"/>
          <w:szCs w:val="24"/>
        </w:rPr>
        <w:t xml:space="preserve">___________________________________________________________________________________ </w:t>
      </w:r>
      <w:r w:rsidRPr="00AA41FD">
        <w:rPr>
          <w:rStyle w:val="85"/>
          <w:rFonts w:ascii="Times New Roman" w:hAnsi="Times New Roman" w:cs="Times New Roman"/>
          <w:color w:val="000000"/>
          <w:sz w:val="24"/>
          <w:szCs w:val="24"/>
        </w:rPr>
        <w:t xml:space="preserve"> </w:t>
      </w:r>
    </w:p>
    <w:p w:rsidR="003A0B92" w:rsidRPr="00AA41FD" w:rsidRDefault="003A0B92" w:rsidP="00C55D17">
      <w:pPr>
        <w:pStyle w:val="81"/>
        <w:shd w:val="clear" w:color="auto" w:fill="auto"/>
        <w:tabs>
          <w:tab w:val="left" w:pos="350"/>
        </w:tabs>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 xml:space="preserve">телефон </w:t>
      </w:r>
      <w:r w:rsidRPr="00AA41FD">
        <w:rPr>
          <w:rStyle w:val="85"/>
          <w:rFonts w:ascii="Times New Roman" w:hAnsi="Times New Roman" w:cs="Times New Roman"/>
          <w:color w:val="000000"/>
          <w:sz w:val="24"/>
          <w:szCs w:val="24"/>
        </w:rPr>
        <w:t>&lt;*&gt;</w:t>
      </w:r>
      <w:r w:rsidR="00C55D17">
        <w:rPr>
          <w:rStyle w:val="85"/>
          <w:rFonts w:ascii="Times New Roman" w:hAnsi="Times New Roman" w:cs="Times New Roman"/>
          <w:color w:val="000000"/>
          <w:sz w:val="24"/>
          <w:szCs w:val="24"/>
        </w:rPr>
        <w:t>______________________________________________</w:t>
      </w:r>
    </w:p>
    <w:p w:rsidR="003A0B92" w:rsidRPr="00AA41FD" w:rsidRDefault="003A0B92" w:rsidP="00AA41FD">
      <w:pPr>
        <w:pStyle w:val="81"/>
        <w:numPr>
          <w:ilvl w:val="0"/>
          <w:numId w:val="4"/>
        </w:numPr>
        <w:shd w:val="clear" w:color="auto" w:fill="auto"/>
        <w:tabs>
          <w:tab w:val="left" w:pos="373"/>
        </w:tabs>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место работы или учебы &lt;*&gt;</w:t>
      </w:r>
      <w:r w:rsidR="00C55D17">
        <w:rPr>
          <w:rStyle w:val="86"/>
          <w:rFonts w:ascii="Times New Roman" w:hAnsi="Times New Roman" w:cs="Times New Roman"/>
          <w:color w:val="000000"/>
          <w:sz w:val="24"/>
          <w:szCs w:val="24"/>
        </w:rPr>
        <w:t>_______________________________________________________</w:t>
      </w:r>
    </w:p>
    <w:p w:rsidR="003A0B92" w:rsidRPr="00AA41FD" w:rsidRDefault="003A0B92" w:rsidP="00AA41FD">
      <w:pPr>
        <w:pStyle w:val="81"/>
        <w:numPr>
          <w:ilvl w:val="0"/>
          <w:numId w:val="4"/>
        </w:numPr>
        <w:shd w:val="clear" w:color="auto" w:fill="auto"/>
        <w:tabs>
          <w:tab w:val="left" w:pos="373"/>
          <w:tab w:val="left" w:pos="2755"/>
          <w:tab w:val="left" w:leader="underscore" w:pos="3662"/>
        </w:tabs>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должность &lt;*&gt;</w:t>
      </w:r>
      <w:r w:rsidRPr="00AA41FD">
        <w:rPr>
          <w:rStyle w:val="86"/>
          <w:rFonts w:ascii="Times New Roman" w:hAnsi="Times New Roman" w:cs="Times New Roman"/>
          <w:color w:val="000000"/>
          <w:sz w:val="24"/>
          <w:szCs w:val="24"/>
        </w:rPr>
        <w:tab/>
      </w:r>
      <w:r w:rsidR="00C55D17">
        <w:rPr>
          <w:rStyle w:val="86"/>
          <w:rFonts w:ascii="Times New Roman" w:hAnsi="Times New Roman" w:cs="Times New Roman"/>
          <w:color w:val="000000"/>
          <w:sz w:val="24"/>
          <w:szCs w:val="24"/>
        </w:rPr>
        <w:t>____________________________________________________________</w:t>
      </w:r>
      <w:r w:rsidRPr="00AA41FD">
        <w:rPr>
          <w:rStyle w:val="86"/>
          <w:rFonts w:ascii="Times New Roman" w:hAnsi="Times New Roman" w:cs="Times New Roman"/>
          <w:color w:val="000000"/>
          <w:sz w:val="24"/>
          <w:szCs w:val="24"/>
        </w:rPr>
        <w:tab/>
      </w:r>
    </w:p>
    <w:p w:rsidR="003A0B92" w:rsidRPr="00AA41FD" w:rsidRDefault="003A0B92" w:rsidP="00AA41FD">
      <w:pPr>
        <w:pStyle w:val="81"/>
        <w:shd w:val="clear" w:color="auto" w:fill="auto"/>
        <w:spacing w:line="240" w:lineRule="auto"/>
        <w:ind w:firstLine="0"/>
        <w:jc w:val="both"/>
        <w:rPr>
          <w:rFonts w:ascii="Times New Roman" w:hAnsi="Times New Roman" w:cs="Times New Roman"/>
          <w:sz w:val="24"/>
          <w:szCs w:val="24"/>
        </w:rPr>
      </w:pPr>
      <w:r w:rsidRPr="00AA41FD">
        <w:rPr>
          <w:rStyle w:val="812"/>
          <w:rFonts w:ascii="Times New Roman" w:hAnsi="Times New Roman" w:cs="Times New Roman"/>
          <w:sz w:val="24"/>
          <w:szCs w:val="24"/>
        </w:rPr>
        <w:t>Иные лица,</w:t>
      </w:r>
      <w:r w:rsidR="00C55D17">
        <w:rPr>
          <w:rFonts w:ascii="Times New Roman" w:hAnsi="Times New Roman" w:cs="Times New Roman"/>
          <w:sz w:val="24"/>
          <w:szCs w:val="24"/>
        </w:rPr>
        <w:t xml:space="preserve"> </w:t>
      </w:r>
      <w:r w:rsidRPr="00AA41FD">
        <w:rPr>
          <w:rStyle w:val="812"/>
          <w:rFonts w:ascii="Times New Roman" w:hAnsi="Times New Roman" w:cs="Times New Roman"/>
          <w:sz w:val="24"/>
          <w:szCs w:val="24"/>
        </w:rPr>
        <w:t>участвовавшие в</w:t>
      </w:r>
      <w:r w:rsidR="00C55D17">
        <w:rPr>
          <w:rFonts w:ascii="Times New Roman" w:hAnsi="Times New Roman" w:cs="Times New Roman"/>
          <w:sz w:val="24"/>
          <w:szCs w:val="24"/>
        </w:rPr>
        <w:t xml:space="preserve"> </w:t>
      </w:r>
      <w:r w:rsidRPr="00AA41FD">
        <w:rPr>
          <w:rStyle w:val="812"/>
          <w:rFonts w:ascii="Times New Roman" w:hAnsi="Times New Roman" w:cs="Times New Roman"/>
          <w:sz w:val="24"/>
          <w:szCs w:val="24"/>
        </w:rPr>
        <w:t>опросе</w:t>
      </w:r>
    </w:p>
    <w:p w:rsidR="003A0B92" w:rsidRPr="00AA41FD" w:rsidRDefault="00C55D17" w:rsidP="00C55D17">
      <w:pPr>
        <w:pStyle w:val="81"/>
        <w:shd w:val="clear" w:color="auto" w:fill="auto"/>
        <w:spacing w:line="240" w:lineRule="auto"/>
        <w:ind w:firstLine="0"/>
        <w:jc w:val="center"/>
        <w:rPr>
          <w:rFonts w:ascii="Times New Roman" w:hAnsi="Times New Roman" w:cs="Times New Roman"/>
          <w:sz w:val="24"/>
          <w:szCs w:val="24"/>
        </w:rPr>
      </w:pPr>
      <w:r>
        <w:rPr>
          <w:rStyle w:val="812"/>
          <w:rFonts w:ascii="Times New Roman" w:hAnsi="Times New Roman" w:cs="Times New Roman"/>
          <w:sz w:val="24"/>
          <w:szCs w:val="24"/>
        </w:rPr>
        <w:t>____________________________________________________________________________________ ____________________________________________________________________________________</w:t>
      </w:r>
      <w:r w:rsidR="008C2D8C">
        <w:rPr>
          <w:rStyle w:val="812"/>
          <w:rFonts w:ascii="Times New Roman" w:hAnsi="Times New Roman" w:cs="Times New Roman"/>
          <w:sz w:val="18"/>
          <w:szCs w:val="18"/>
        </w:rPr>
        <w:t>(подпи</w:t>
      </w:r>
      <w:r w:rsidR="003A0B92" w:rsidRPr="00C55D17">
        <w:rPr>
          <w:rStyle w:val="812"/>
          <w:rFonts w:ascii="Times New Roman" w:hAnsi="Times New Roman" w:cs="Times New Roman"/>
          <w:sz w:val="18"/>
          <w:szCs w:val="18"/>
        </w:rPr>
        <w:t xml:space="preserve">, фамилия, имя, отчество (при наличии) </w:t>
      </w:r>
      <w:proofErr w:type="gramStart"/>
      <w:r w:rsidR="003A0B92" w:rsidRPr="00C55D17">
        <w:rPr>
          <w:rStyle w:val="812"/>
          <w:rFonts w:ascii="Times New Roman" w:hAnsi="Times New Roman" w:cs="Times New Roman"/>
          <w:sz w:val="18"/>
          <w:szCs w:val="18"/>
        </w:rPr>
        <w:t>опрашиваемого</w:t>
      </w:r>
      <w:proofErr w:type="gramEnd"/>
      <w:r w:rsidR="003A0B92" w:rsidRPr="00C55D17">
        <w:rPr>
          <w:rStyle w:val="812"/>
          <w:rFonts w:ascii="Times New Roman" w:hAnsi="Times New Roman" w:cs="Times New Roman"/>
          <w:sz w:val="18"/>
          <w:szCs w:val="18"/>
        </w:rPr>
        <w:t>)</w:t>
      </w:r>
    </w:p>
    <w:p w:rsidR="003A0B92" w:rsidRPr="008C2D8C" w:rsidRDefault="003A0B92" w:rsidP="008C2D8C">
      <w:pPr>
        <w:pStyle w:val="81"/>
        <w:numPr>
          <w:ilvl w:val="0"/>
          <w:numId w:val="4"/>
        </w:numPr>
        <w:shd w:val="clear" w:color="auto" w:fill="auto"/>
        <w:tabs>
          <w:tab w:val="left" w:pos="373"/>
        </w:tabs>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иные данные о личности опрашиваемого</w:t>
      </w:r>
      <w:r w:rsidR="008C2D8C">
        <w:rPr>
          <w:rStyle w:val="86"/>
          <w:rFonts w:ascii="Times New Roman" w:hAnsi="Times New Roman" w:cs="Times New Roman"/>
          <w:color w:val="000000"/>
          <w:sz w:val="24"/>
          <w:szCs w:val="24"/>
        </w:rPr>
        <w:t xml:space="preserve"> </w:t>
      </w:r>
    </w:p>
    <w:p w:rsidR="003A0B92" w:rsidRPr="00AA41FD" w:rsidRDefault="003A0B92" w:rsidP="00AA41FD">
      <w:pPr>
        <w:pStyle w:val="81"/>
        <w:shd w:val="clear" w:color="auto" w:fill="auto"/>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По существу несчастного случая,</w:t>
      </w:r>
    </w:p>
    <w:p w:rsidR="003A0B92" w:rsidRPr="00AA41FD" w:rsidRDefault="003A0B92" w:rsidP="00AA41FD">
      <w:pPr>
        <w:pStyle w:val="81"/>
        <w:shd w:val="clear" w:color="auto" w:fill="auto"/>
        <w:tabs>
          <w:tab w:val="left" w:pos="5967"/>
          <w:tab w:val="left" w:leader="underscore" w:pos="6543"/>
          <w:tab w:val="left" w:leader="underscore" w:pos="9418"/>
        </w:tabs>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происшедшего</w:t>
      </w:r>
      <w:r w:rsidRPr="00AA41FD">
        <w:rPr>
          <w:rStyle w:val="85"/>
          <w:rFonts w:ascii="Times New Roman" w:hAnsi="Times New Roman" w:cs="Times New Roman"/>
          <w:color w:val="000000"/>
          <w:sz w:val="24"/>
          <w:szCs w:val="24"/>
        </w:rPr>
        <w:tab/>
      </w:r>
      <w:r w:rsidR="00C55D17">
        <w:rPr>
          <w:rStyle w:val="87"/>
          <w:rFonts w:ascii="Times New Roman" w:hAnsi="Times New Roman" w:cs="Times New Roman"/>
          <w:color w:val="000000"/>
          <w:sz w:val="24"/>
          <w:szCs w:val="24"/>
        </w:rPr>
        <w:t xml:space="preserve">" </w:t>
      </w:r>
      <w:r w:rsidR="00C55D17">
        <w:rPr>
          <w:rStyle w:val="87"/>
          <w:rFonts w:ascii="Times New Roman" w:hAnsi="Times New Roman" w:cs="Times New Roman"/>
          <w:color w:val="000000"/>
          <w:sz w:val="24"/>
          <w:szCs w:val="24"/>
        </w:rPr>
        <w:tab/>
        <w:t>"</w:t>
      </w:r>
      <w:r w:rsidRPr="00AA41FD">
        <w:rPr>
          <w:rStyle w:val="85"/>
          <w:rFonts w:ascii="Times New Roman" w:hAnsi="Times New Roman" w:cs="Times New Roman"/>
          <w:color w:val="000000"/>
          <w:sz w:val="24"/>
          <w:szCs w:val="24"/>
        </w:rPr>
        <w:t xml:space="preserve"> </w:t>
      </w:r>
      <w:r w:rsidR="00C55D17">
        <w:rPr>
          <w:rStyle w:val="85"/>
          <w:rFonts w:ascii="Times New Roman" w:hAnsi="Times New Roman" w:cs="Times New Roman"/>
          <w:color w:val="000000"/>
          <w:sz w:val="24"/>
          <w:szCs w:val="24"/>
        </w:rPr>
        <w:t>________20___г.</w:t>
      </w:r>
    </w:p>
    <w:p w:rsidR="00C55D17" w:rsidRPr="00C55D17" w:rsidRDefault="00C55D17" w:rsidP="00C55D17">
      <w:pPr>
        <w:pStyle w:val="81"/>
        <w:shd w:val="clear" w:color="auto" w:fill="auto"/>
        <w:spacing w:line="240" w:lineRule="auto"/>
        <w:ind w:firstLine="0"/>
        <w:jc w:val="center"/>
        <w:rPr>
          <w:rFonts w:ascii="Times New Roman" w:hAnsi="Times New Roman" w:cs="Times New Roman"/>
          <w:sz w:val="18"/>
          <w:szCs w:val="18"/>
        </w:rPr>
      </w:pPr>
      <w:r>
        <w:rPr>
          <w:rStyle w:val="86"/>
          <w:rFonts w:ascii="Times New Roman" w:hAnsi="Times New Roman" w:cs="Times New Roman"/>
          <w:color w:val="000000"/>
          <w:sz w:val="24"/>
          <w:szCs w:val="24"/>
        </w:rPr>
        <w:t>____________________________________________________________________________________</w:t>
      </w:r>
      <w:r w:rsidR="003A0B92" w:rsidRPr="00AA41FD">
        <w:rPr>
          <w:rStyle w:val="86"/>
          <w:rFonts w:ascii="Times New Roman" w:hAnsi="Times New Roman" w:cs="Times New Roman"/>
          <w:color w:val="000000"/>
          <w:sz w:val="24"/>
          <w:szCs w:val="24"/>
        </w:rPr>
        <w:tab/>
      </w:r>
      <w:r w:rsidR="003A0B92" w:rsidRPr="00AA41FD">
        <w:rPr>
          <w:rStyle w:val="87"/>
          <w:rFonts w:ascii="Times New Roman" w:hAnsi="Times New Roman" w:cs="Times New Roman"/>
          <w:color w:val="000000"/>
          <w:sz w:val="24"/>
          <w:szCs w:val="24"/>
        </w:rPr>
        <w:t xml:space="preserve"> </w:t>
      </w:r>
      <w:r w:rsidRPr="00C55D17">
        <w:rPr>
          <w:rStyle w:val="86"/>
          <w:rFonts w:ascii="Times New Roman" w:hAnsi="Times New Roman" w:cs="Times New Roman"/>
          <w:color w:val="000000"/>
          <w:sz w:val="18"/>
          <w:szCs w:val="18"/>
        </w:rPr>
        <w:t>(фамилия, имя, отчество (при наличии) пострадавшего)</w:t>
      </w:r>
    </w:p>
    <w:p w:rsidR="003A0B92" w:rsidRPr="00AA41FD" w:rsidRDefault="00C55D17" w:rsidP="00AA41FD">
      <w:pPr>
        <w:pStyle w:val="81"/>
        <w:shd w:val="clear" w:color="auto" w:fill="auto"/>
        <w:tabs>
          <w:tab w:val="left" w:leader="underscore" w:pos="7551"/>
        </w:tabs>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 xml:space="preserve">могу сообщить </w:t>
      </w:r>
      <w:r w:rsidR="003A0B92" w:rsidRPr="00AA41FD">
        <w:rPr>
          <w:rStyle w:val="86"/>
          <w:rFonts w:ascii="Times New Roman" w:hAnsi="Times New Roman" w:cs="Times New Roman"/>
          <w:color w:val="000000"/>
          <w:sz w:val="24"/>
          <w:szCs w:val="24"/>
        </w:rPr>
        <w:t>следующее:</w:t>
      </w:r>
    </w:p>
    <w:p w:rsidR="003A0B92" w:rsidRPr="009418F4" w:rsidRDefault="009418F4" w:rsidP="009418F4">
      <w:pPr>
        <w:pStyle w:val="81"/>
        <w:shd w:val="clear" w:color="auto" w:fill="auto"/>
        <w:spacing w:line="240" w:lineRule="auto"/>
        <w:ind w:firstLine="0"/>
        <w:jc w:val="center"/>
        <w:rPr>
          <w:rFonts w:ascii="Times New Roman" w:hAnsi="Times New Roman" w:cs="Times New Roman"/>
          <w:sz w:val="18"/>
          <w:szCs w:val="18"/>
        </w:rPr>
      </w:pPr>
      <w:r>
        <w:rPr>
          <w:rStyle w:val="86"/>
          <w:rFonts w:ascii="Times New Roman" w:hAnsi="Times New Roman" w:cs="Times New Roman"/>
          <w:color w:val="000000"/>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r w:rsidR="00C55D17" w:rsidRPr="00AA41FD">
        <w:rPr>
          <w:rStyle w:val="86"/>
          <w:rFonts w:ascii="Times New Roman" w:hAnsi="Times New Roman" w:cs="Times New Roman"/>
          <w:color w:val="000000"/>
          <w:sz w:val="24"/>
          <w:szCs w:val="24"/>
        </w:rPr>
        <w:t xml:space="preserve"> </w:t>
      </w:r>
      <w:r w:rsidR="003A0B92" w:rsidRPr="009418F4">
        <w:rPr>
          <w:rStyle w:val="86"/>
          <w:rFonts w:ascii="Times New Roman" w:hAnsi="Times New Roman" w:cs="Times New Roman"/>
          <w:color w:val="000000"/>
          <w:sz w:val="18"/>
          <w:szCs w:val="18"/>
        </w:rPr>
        <w:t>(излагаются обстоятельства, при которых произошел несчастный случай, и информация опрашиваемого, а также поставленные перед ним вопросы и ответы на них)</w:t>
      </w:r>
    </w:p>
    <w:p w:rsidR="009418F4" w:rsidRDefault="009418F4" w:rsidP="009418F4">
      <w:pPr>
        <w:pStyle w:val="81"/>
        <w:shd w:val="clear" w:color="auto" w:fill="auto"/>
        <w:spacing w:line="240" w:lineRule="auto"/>
        <w:ind w:firstLine="0"/>
        <w:jc w:val="right"/>
        <w:rPr>
          <w:rStyle w:val="85"/>
          <w:rFonts w:ascii="Times New Roman" w:hAnsi="Times New Roman" w:cs="Times New Roman"/>
          <w:color w:val="000000"/>
          <w:sz w:val="24"/>
          <w:szCs w:val="24"/>
        </w:rPr>
      </w:pPr>
      <w:r>
        <w:rPr>
          <w:rStyle w:val="85"/>
          <w:rFonts w:ascii="Times New Roman" w:hAnsi="Times New Roman" w:cs="Times New Roman"/>
          <w:color w:val="000000"/>
          <w:sz w:val="24"/>
          <w:szCs w:val="24"/>
        </w:rPr>
        <w:t xml:space="preserve">____________________________ </w:t>
      </w:r>
    </w:p>
    <w:p w:rsidR="003A0B92" w:rsidRPr="009418F4" w:rsidRDefault="003A0B92" w:rsidP="009418F4">
      <w:pPr>
        <w:pStyle w:val="81"/>
        <w:shd w:val="clear" w:color="auto" w:fill="auto"/>
        <w:spacing w:line="240" w:lineRule="auto"/>
        <w:ind w:firstLine="0"/>
        <w:jc w:val="right"/>
        <w:rPr>
          <w:rFonts w:ascii="Times New Roman" w:hAnsi="Times New Roman" w:cs="Times New Roman"/>
          <w:sz w:val="18"/>
          <w:szCs w:val="18"/>
        </w:rPr>
      </w:pPr>
      <w:r w:rsidRPr="009418F4">
        <w:rPr>
          <w:rStyle w:val="85"/>
          <w:rFonts w:ascii="Times New Roman" w:hAnsi="Times New Roman" w:cs="Times New Roman"/>
          <w:color w:val="000000"/>
          <w:sz w:val="18"/>
          <w:szCs w:val="18"/>
        </w:rPr>
        <w:t>(подпись, фамилия, имя, отчество (при наличии) опрашиваемого, дата)</w:t>
      </w:r>
    </w:p>
    <w:p w:rsidR="009418F4" w:rsidRDefault="009418F4" w:rsidP="009418F4">
      <w:pPr>
        <w:pStyle w:val="81"/>
        <w:shd w:val="clear" w:color="auto" w:fill="auto"/>
        <w:spacing w:line="240" w:lineRule="auto"/>
        <w:ind w:firstLine="0"/>
        <w:jc w:val="right"/>
        <w:rPr>
          <w:rStyle w:val="85"/>
          <w:rFonts w:ascii="Times New Roman" w:hAnsi="Times New Roman" w:cs="Times New Roman"/>
          <w:color w:val="000000"/>
          <w:sz w:val="24"/>
          <w:szCs w:val="24"/>
        </w:rPr>
      </w:pPr>
      <w:r>
        <w:rPr>
          <w:rStyle w:val="85"/>
          <w:rFonts w:ascii="Times New Roman" w:hAnsi="Times New Roman" w:cs="Times New Roman"/>
          <w:color w:val="000000"/>
          <w:sz w:val="24"/>
          <w:szCs w:val="24"/>
        </w:rPr>
        <w:t>____________________________</w:t>
      </w:r>
    </w:p>
    <w:p w:rsidR="003A0B92" w:rsidRPr="009418F4" w:rsidRDefault="003A0B92" w:rsidP="009418F4">
      <w:pPr>
        <w:pStyle w:val="81"/>
        <w:shd w:val="clear" w:color="auto" w:fill="auto"/>
        <w:spacing w:line="240" w:lineRule="auto"/>
        <w:ind w:firstLine="0"/>
        <w:jc w:val="right"/>
        <w:rPr>
          <w:rFonts w:ascii="Times New Roman" w:hAnsi="Times New Roman" w:cs="Times New Roman"/>
          <w:sz w:val="18"/>
          <w:szCs w:val="18"/>
        </w:rPr>
      </w:pPr>
      <w:r w:rsidRPr="009418F4">
        <w:rPr>
          <w:rStyle w:val="85"/>
          <w:rFonts w:ascii="Times New Roman" w:hAnsi="Times New Roman" w:cs="Times New Roman"/>
          <w:color w:val="000000"/>
          <w:sz w:val="18"/>
          <w:szCs w:val="18"/>
        </w:rPr>
        <w:t>(подпись, фамилия, имя, отчество (при наличии) лица, проводившего опрос, дата)</w:t>
      </w:r>
    </w:p>
    <w:p w:rsidR="009418F4" w:rsidRDefault="009418F4" w:rsidP="009418F4">
      <w:pPr>
        <w:pStyle w:val="81"/>
        <w:shd w:val="clear" w:color="auto" w:fill="auto"/>
        <w:spacing w:line="240" w:lineRule="auto"/>
        <w:ind w:firstLine="0"/>
        <w:jc w:val="right"/>
        <w:rPr>
          <w:rStyle w:val="86"/>
          <w:rFonts w:ascii="Times New Roman" w:hAnsi="Times New Roman" w:cs="Times New Roman"/>
          <w:color w:val="000000"/>
          <w:sz w:val="24"/>
          <w:szCs w:val="24"/>
        </w:rPr>
      </w:pPr>
      <w:r>
        <w:rPr>
          <w:rStyle w:val="86"/>
          <w:rFonts w:ascii="Times New Roman" w:hAnsi="Times New Roman" w:cs="Times New Roman"/>
          <w:color w:val="000000"/>
          <w:sz w:val="24"/>
          <w:szCs w:val="24"/>
        </w:rPr>
        <w:t>____________________________</w:t>
      </w:r>
    </w:p>
    <w:p w:rsidR="003A0B92" w:rsidRPr="009418F4" w:rsidRDefault="003A0B92" w:rsidP="009418F4">
      <w:pPr>
        <w:pStyle w:val="81"/>
        <w:shd w:val="clear" w:color="auto" w:fill="auto"/>
        <w:spacing w:line="240" w:lineRule="auto"/>
        <w:ind w:firstLine="0"/>
        <w:jc w:val="right"/>
        <w:rPr>
          <w:rFonts w:ascii="Times New Roman" w:hAnsi="Times New Roman" w:cs="Times New Roman"/>
          <w:sz w:val="18"/>
          <w:szCs w:val="18"/>
        </w:rPr>
      </w:pPr>
      <w:r w:rsidRPr="009418F4">
        <w:rPr>
          <w:rStyle w:val="86"/>
          <w:rFonts w:ascii="Times New Roman" w:hAnsi="Times New Roman" w:cs="Times New Roman"/>
          <w:color w:val="000000"/>
          <w:sz w:val="18"/>
          <w:szCs w:val="18"/>
        </w:rPr>
        <w:t>(подписи, фамилии, имена, отчества (при наличии) иных лиц, участвовавших в опросе, дата)</w:t>
      </w:r>
    </w:p>
    <w:p w:rsidR="003A0B92" w:rsidRPr="00AA41FD" w:rsidRDefault="003A0B92" w:rsidP="00AA41FD">
      <w:pPr>
        <w:pStyle w:val="81"/>
        <w:shd w:val="clear" w:color="auto" w:fill="auto"/>
        <w:spacing w:line="240" w:lineRule="auto"/>
        <w:ind w:firstLine="0"/>
        <w:jc w:val="both"/>
        <w:rPr>
          <w:rFonts w:ascii="Times New Roman" w:hAnsi="Times New Roman" w:cs="Times New Roman"/>
          <w:sz w:val="24"/>
          <w:szCs w:val="24"/>
        </w:rPr>
      </w:pPr>
      <w:r w:rsidRPr="00AA41FD">
        <w:rPr>
          <w:rStyle w:val="812"/>
          <w:rFonts w:ascii="Times New Roman" w:hAnsi="Times New Roman" w:cs="Times New Roman"/>
          <w:sz w:val="24"/>
          <w:szCs w:val="24"/>
        </w:rPr>
        <w:t>С настоящим протоколом ознакомлен</w:t>
      </w:r>
      <w:r w:rsidR="009418F4">
        <w:rPr>
          <w:rStyle w:val="812"/>
          <w:rFonts w:ascii="Times New Roman" w:hAnsi="Times New Roman" w:cs="Times New Roman"/>
          <w:sz w:val="24"/>
          <w:szCs w:val="24"/>
        </w:rPr>
        <w:t xml:space="preserve"> ___________________________________________________</w:t>
      </w:r>
    </w:p>
    <w:p w:rsidR="009418F4" w:rsidRPr="009418F4" w:rsidRDefault="009418F4" w:rsidP="009418F4">
      <w:pPr>
        <w:pStyle w:val="81"/>
        <w:shd w:val="clear" w:color="auto" w:fill="auto"/>
        <w:spacing w:line="240" w:lineRule="auto"/>
        <w:ind w:firstLine="0"/>
        <w:jc w:val="right"/>
        <w:rPr>
          <w:rFonts w:ascii="Times New Roman" w:hAnsi="Times New Roman" w:cs="Times New Roman"/>
          <w:sz w:val="18"/>
          <w:szCs w:val="18"/>
        </w:rPr>
      </w:pPr>
      <w:r w:rsidRPr="009418F4">
        <w:rPr>
          <w:rStyle w:val="86"/>
          <w:rFonts w:ascii="Times New Roman" w:hAnsi="Times New Roman" w:cs="Times New Roman"/>
          <w:color w:val="000000"/>
          <w:sz w:val="18"/>
          <w:szCs w:val="18"/>
        </w:rPr>
        <w:t>(подпись, фамилия, имя, отчество (при наличии) опрашиваемого, дата)</w:t>
      </w:r>
    </w:p>
    <w:p w:rsidR="003A0B92" w:rsidRPr="00AA41FD" w:rsidRDefault="003A0B92" w:rsidP="00AA41FD">
      <w:pPr>
        <w:pStyle w:val="81"/>
        <w:shd w:val="clear" w:color="auto" w:fill="auto"/>
        <w:tabs>
          <w:tab w:val="left" w:leader="underscore" w:pos="4171"/>
        </w:tabs>
        <w:spacing w:line="240" w:lineRule="auto"/>
        <w:ind w:firstLine="0"/>
        <w:jc w:val="both"/>
        <w:rPr>
          <w:rFonts w:ascii="Times New Roman" w:hAnsi="Times New Roman" w:cs="Times New Roman"/>
          <w:sz w:val="24"/>
          <w:szCs w:val="24"/>
        </w:rPr>
      </w:pPr>
      <w:r w:rsidRPr="00AA41FD">
        <w:rPr>
          <w:rStyle w:val="812"/>
          <w:rFonts w:ascii="Times New Roman" w:hAnsi="Times New Roman" w:cs="Times New Roman"/>
          <w:sz w:val="24"/>
          <w:szCs w:val="24"/>
        </w:rPr>
        <w:t>Протокол прочитан вслух</w:t>
      </w:r>
      <w:r w:rsidRPr="00AA41FD">
        <w:rPr>
          <w:rStyle w:val="812"/>
          <w:rFonts w:ascii="Times New Roman" w:hAnsi="Times New Roman" w:cs="Times New Roman"/>
          <w:sz w:val="24"/>
          <w:szCs w:val="24"/>
        </w:rPr>
        <w:tab/>
      </w:r>
      <w:r w:rsidR="009418F4">
        <w:rPr>
          <w:rStyle w:val="812"/>
          <w:rFonts w:ascii="Times New Roman" w:hAnsi="Times New Roman" w:cs="Times New Roman"/>
          <w:sz w:val="24"/>
          <w:szCs w:val="24"/>
        </w:rPr>
        <w:t>_________________________________________________</w:t>
      </w:r>
    </w:p>
    <w:p w:rsidR="009418F4" w:rsidRPr="009418F4" w:rsidRDefault="009418F4" w:rsidP="009418F4">
      <w:pPr>
        <w:pStyle w:val="81"/>
        <w:shd w:val="clear" w:color="auto" w:fill="auto"/>
        <w:spacing w:line="240" w:lineRule="auto"/>
        <w:ind w:left="360" w:hanging="360"/>
        <w:jc w:val="right"/>
        <w:rPr>
          <w:rFonts w:ascii="Times New Roman" w:hAnsi="Times New Roman" w:cs="Times New Roman"/>
          <w:sz w:val="18"/>
          <w:szCs w:val="18"/>
        </w:rPr>
      </w:pPr>
      <w:r w:rsidRPr="009418F4">
        <w:rPr>
          <w:rStyle w:val="86"/>
          <w:rFonts w:ascii="Times New Roman" w:hAnsi="Times New Roman" w:cs="Times New Roman"/>
          <w:color w:val="000000"/>
          <w:sz w:val="18"/>
          <w:szCs w:val="18"/>
        </w:rPr>
        <w:t>подпись, фамилия, имя, отчество (при наличии) лица, проводившего опрос, дата)</w:t>
      </w:r>
    </w:p>
    <w:p w:rsidR="003A0B92" w:rsidRPr="00AA41FD" w:rsidRDefault="009418F4" w:rsidP="00AA41FD">
      <w:pPr>
        <w:pStyle w:val="81"/>
        <w:shd w:val="clear" w:color="auto" w:fill="auto"/>
        <w:tabs>
          <w:tab w:val="left" w:leader="underscore" w:pos="3302"/>
        </w:tabs>
        <w:spacing w:line="240" w:lineRule="auto"/>
        <w:ind w:firstLine="0"/>
        <w:jc w:val="both"/>
        <w:rPr>
          <w:rFonts w:ascii="Times New Roman" w:hAnsi="Times New Roman" w:cs="Times New Roman"/>
          <w:sz w:val="24"/>
          <w:szCs w:val="24"/>
        </w:rPr>
      </w:pPr>
      <w:r>
        <w:rPr>
          <w:rStyle w:val="812"/>
          <w:rFonts w:ascii="Times New Roman" w:hAnsi="Times New Roman" w:cs="Times New Roman"/>
          <w:sz w:val="24"/>
          <w:szCs w:val="24"/>
        </w:rPr>
        <w:t>Замечания к протоколу________________________________________________________________</w:t>
      </w:r>
    </w:p>
    <w:p w:rsidR="003A0B92" w:rsidRPr="009418F4" w:rsidRDefault="003A0B92" w:rsidP="009418F4">
      <w:pPr>
        <w:pStyle w:val="81"/>
        <w:shd w:val="clear" w:color="auto" w:fill="auto"/>
        <w:spacing w:line="240" w:lineRule="auto"/>
        <w:ind w:firstLine="0"/>
        <w:jc w:val="center"/>
        <w:rPr>
          <w:rFonts w:ascii="Times New Roman" w:hAnsi="Times New Roman" w:cs="Times New Roman"/>
          <w:sz w:val="18"/>
          <w:szCs w:val="18"/>
        </w:rPr>
      </w:pPr>
      <w:r w:rsidRPr="009418F4">
        <w:rPr>
          <w:rStyle w:val="86"/>
          <w:rFonts w:ascii="Times New Roman" w:hAnsi="Times New Roman" w:cs="Times New Roman"/>
          <w:color w:val="000000"/>
          <w:sz w:val="18"/>
          <w:szCs w:val="18"/>
        </w:rPr>
        <w:t>(содержание замечаний либо указание на их отсутствие)</w:t>
      </w:r>
    </w:p>
    <w:p w:rsidR="003A0B92" w:rsidRPr="00AA41FD" w:rsidRDefault="003A0B92" w:rsidP="009418F4">
      <w:pPr>
        <w:pStyle w:val="81"/>
        <w:shd w:val="clear" w:color="auto" w:fill="auto"/>
        <w:spacing w:line="240" w:lineRule="auto"/>
        <w:ind w:firstLine="0"/>
        <w:jc w:val="both"/>
        <w:rPr>
          <w:rFonts w:ascii="Times New Roman" w:hAnsi="Times New Roman" w:cs="Times New Roman"/>
          <w:sz w:val="24"/>
          <w:szCs w:val="24"/>
        </w:rPr>
      </w:pPr>
      <w:r w:rsidRPr="00AA41FD">
        <w:rPr>
          <w:rStyle w:val="812"/>
          <w:rFonts w:ascii="Times New Roman" w:hAnsi="Times New Roman" w:cs="Times New Roman"/>
          <w:sz w:val="24"/>
          <w:szCs w:val="24"/>
        </w:rPr>
        <w:t>Протокол</w:t>
      </w:r>
      <w:r w:rsidR="009418F4">
        <w:rPr>
          <w:rFonts w:ascii="Times New Roman" w:hAnsi="Times New Roman" w:cs="Times New Roman"/>
          <w:sz w:val="24"/>
          <w:szCs w:val="24"/>
        </w:rPr>
        <w:t xml:space="preserve"> </w:t>
      </w:r>
      <w:r w:rsidR="009418F4">
        <w:rPr>
          <w:rStyle w:val="86"/>
          <w:rFonts w:ascii="Times New Roman" w:hAnsi="Times New Roman" w:cs="Times New Roman"/>
          <w:color w:val="000000"/>
          <w:sz w:val="24"/>
          <w:szCs w:val="24"/>
        </w:rPr>
        <w:t xml:space="preserve">опроса составлен ___________________________________________________________ </w:t>
      </w:r>
      <w:r w:rsidRPr="00AA41FD">
        <w:rPr>
          <w:rStyle w:val="86"/>
          <w:rFonts w:ascii="Times New Roman" w:hAnsi="Times New Roman" w:cs="Times New Roman"/>
          <w:color w:val="000000"/>
          <w:sz w:val="24"/>
          <w:szCs w:val="24"/>
        </w:rPr>
        <w:tab/>
      </w:r>
    </w:p>
    <w:p w:rsidR="003A0B92" w:rsidRPr="009418F4" w:rsidRDefault="003A0B92" w:rsidP="009418F4">
      <w:pPr>
        <w:pStyle w:val="81"/>
        <w:shd w:val="clear" w:color="auto" w:fill="auto"/>
        <w:spacing w:line="240" w:lineRule="auto"/>
        <w:ind w:firstLine="0"/>
        <w:jc w:val="center"/>
        <w:rPr>
          <w:rFonts w:ascii="Times New Roman" w:hAnsi="Times New Roman" w:cs="Times New Roman"/>
          <w:sz w:val="18"/>
          <w:szCs w:val="18"/>
        </w:rPr>
      </w:pPr>
      <w:r w:rsidRPr="009418F4">
        <w:rPr>
          <w:rStyle w:val="86"/>
          <w:rFonts w:ascii="Times New Roman" w:hAnsi="Times New Roman" w:cs="Times New Roman"/>
          <w:color w:val="000000"/>
          <w:sz w:val="18"/>
          <w:szCs w:val="18"/>
        </w:rPr>
        <w:t>(должность, фамилия, имя, отчество (при наличии) председателя комиссии или иного лица, проводившего опрос, подпись, дата)</w:t>
      </w:r>
    </w:p>
    <w:p w:rsidR="003A0B92" w:rsidRPr="009418F4" w:rsidRDefault="003A0B92" w:rsidP="009418F4">
      <w:pPr>
        <w:pStyle w:val="41"/>
        <w:shd w:val="clear" w:color="auto" w:fill="auto"/>
        <w:spacing w:line="240" w:lineRule="auto"/>
        <w:jc w:val="center"/>
        <w:rPr>
          <w:sz w:val="18"/>
          <w:szCs w:val="18"/>
        </w:rPr>
      </w:pPr>
      <w:r w:rsidRPr="009418F4">
        <w:rPr>
          <w:rStyle w:val="44"/>
          <w:b w:val="0"/>
          <w:bCs w:val="0"/>
          <w:color w:val="000000"/>
          <w:sz w:val="18"/>
          <w:szCs w:val="18"/>
        </w:rPr>
        <w:t>&lt;*&gt; Заполняется при наличии таких данных.</w:t>
      </w:r>
    </w:p>
    <w:p w:rsidR="008F66C2" w:rsidRDefault="008F66C2" w:rsidP="00AA41FD">
      <w:pPr>
        <w:pStyle w:val="41"/>
        <w:shd w:val="clear" w:color="auto" w:fill="auto"/>
        <w:spacing w:line="240" w:lineRule="auto"/>
        <w:jc w:val="both"/>
        <w:rPr>
          <w:rStyle w:val="45"/>
          <w:b w:val="0"/>
          <w:bCs w:val="0"/>
          <w:color w:val="000000"/>
          <w:sz w:val="24"/>
          <w:szCs w:val="24"/>
        </w:rPr>
      </w:pPr>
    </w:p>
    <w:p w:rsidR="009418F4" w:rsidRDefault="009418F4" w:rsidP="008F66C2">
      <w:pPr>
        <w:pStyle w:val="41"/>
        <w:shd w:val="clear" w:color="auto" w:fill="auto"/>
        <w:spacing w:line="240" w:lineRule="auto"/>
        <w:jc w:val="right"/>
        <w:rPr>
          <w:rStyle w:val="45"/>
          <w:b w:val="0"/>
          <w:bCs w:val="0"/>
          <w:color w:val="000000"/>
          <w:sz w:val="24"/>
          <w:szCs w:val="24"/>
        </w:rPr>
      </w:pPr>
    </w:p>
    <w:p w:rsidR="009418F4" w:rsidRDefault="009418F4" w:rsidP="008F66C2">
      <w:pPr>
        <w:pStyle w:val="41"/>
        <w:shd w:val="clear" w:color="auto" w:fill="auto"/>
        <w:spacing w:line="240" w:lineRule="auto"/>
        <w:jc w:val="right"/>
        <w:rPr>
          <w:rStyle w:val="45"/>
          <w:b w:val="0"/>
          <w:bCs w:val="0"/>
          <w:color w:val="000000"/>
          <w:sz w:val="24"/>
          <w:szCs w:val="24"/>
        </w:rPr>
      </w:pPr>
    </w:p>
    <w:p w:rsidR="00F269A7" w:rsidRDefault="00F269A7" w:rsidP="008F66C2">
      <w:pPr>
        <w:pStyle w:val="41"/>
        <w:shd w:val="clear" w:color="auto" w:fill="auto"/>
        <w:spacing w:line="240" w:lineRule="auto"/>
        <w:jc w:val="right"/>
        <w:rPr>
          <w:rStyle w:val="45"/>
          <w:b w:val="0"/>
          <w:bCs w:val="0"/>
          <w:color w:val="000000"/>
          <w:sz w:val="24"/>
          <w:szCs w:val="24"/>
        </w:rPr>
      </w:pPr>
    </w:p>
    <w:p w:rsidR="003A0B92" w:rsidRDefault="003A0B92" w:rsidP="008F66C2">
      <w:pPr>
        <w:pStyle w:val="41"/>
        <w:shd w:val="clear" w:color="auto" w:fill="auto"/>
        <w:spacing w:line="240" w:lineRule="auto"/>
        <w:jc w:val="right"/>
        <w:rPr>
          <w:rStyle w:val="45"/>
          <w:b w:val="0"/>
          <w:bCs w:val="0"/>
          <w:color w:val="000000"/>
          <w:sz w:val="24"/>
          <w:szCs w:val="24"/>
        </w:rPr>
      </w:pPr>
      <w:proofErr w:type="spellStart"/>
      <w:r w:rsidRPr="00AA41FD">
        <w:rPr>
          <w:rStyle w:val="45"/>
          <w:b w:val="0"/>
          <w:bCs w:val="0"/>
          <w:color w:val="000000"/>
          <w:sz w:val="24"/>
          <w:szCs w:val="24"/>
        </w:rPr>
        <w:t>риложение</w:t>
      </w:r>
      <w:proofErr w:type="spellEnd"/>
      <w:r w:rsidRPr="00AA41FD">
        <w:rPr>
          <w:rStyle w:val="45"/>
          <w:b w:val="0"/>
          <w:bCs w:val="0"/>
          <w:color w:val="000000"/>
          <w:sz w:val="24"/>
          <w:szCs w:val="24"/>
        </w:rPr>
        <w:t xml:space="preserve"> № 3 </w:t>
      </w:r>
    </w:p>
    <w:p w:rsidR="00432057" w:rsidRDefault="00432057" w:rsidP="00432057">
      <w:pPr>
        <w:pStyle w:val="41"/>
        <w:shd w:val="clear" w:color="auto" w:fill="auto"/>
        <w:spacing w:line="240" w:lineRule="auto"/>
        <w:jc w:val="right"/>
        <w:rPr>
          <w:rStyle w:val="25"/>
          <w:b w:val="0"/>
          <w:color w:val="000000"/>
          <w:sz w:val="20"/>
          <w:szCs w:val="20"/>
        </w:rPr>
      </w:pPr>
      <w:r w:rsidRPr="00432057">
        <w:rPr>
          <w:rStyle w:val="25"/>
          <w:b w:val="0"/>
          <w:color w:val="000000"/>
          <w:sz w:val="20"/>
          <w:szCs w:val="20"/>
        </w:rPr>
        <w:t xml:space="preserve">к Порядку расследования и учета несчастных случаев </w:t>
      </w:r>
    </w:p>
    <w:p w:rsidR="00432057" w:rsidRPr="00432057" w:rsidRDefault="00432057" w:rsidP="00432057">
      <w:pPr>
        <w:pStyle w:val="41"/>
        <w:shd w:val="clear" w:color="auto" w:fill="auto"/>
        <w:spacing w:line="240" w:lineRule="auto"/>
        <w:jc w:val="right"/>
        <w:rPr>
          <w:rStyle w:val="25"/>
          <w:b w:val="0"/>
          <w:bCs w:val="0"/>
          <w:color w:val="000000"/>
          <w:sz w:val="20"/>
          <w:szCs w:val="20"/>
        </w:rPr>
      </w:pPr>
      <w:r w:rsidRPr="00432057">
        <w:rPr>
          <w:rStyle w:val="25"/>
          <w:b w:val="0"/>
          <w:color w:val="000000"/>
          <w:sz w:val="20"/>
          <w:szCs w:val="20"/>
        </w:rPr>
        <w:t>с воспитанниками  во время преб</w:t>
      </w:r>
      <w:r w:rsidR="008C2D8C">
        <w:rPr>
          <w:rStyle w:val="25"/>
          <w:b w:val="0"/>
          <w:color w:val="000000"/>
          <w:sz w:val="20"/>
          <w:szCs w:val="20"/>
        </w:rPr>
        <w:t>ывания в ЧДОУ «Детский сад Бакуша</w:t>
      </w:r>
      <w:r w:rsidRPr="00432057">
        <w:rPr>
          <w:rStyle w:val="25"/>
          <w:b w:val="0"/>
          <w:color w:val="000000"/>
          <w:sz w:val="20"/>
          <w:szCs w:val="20"/>
        </w:rPr>
        <w:t>»</w:t>
      </w:r>
    </w:p>
    <w:p w:rsidR="00432057" w:rsidRPr="00AA41FD" w:rsidRDefault="00432057" w:rsidP="008F66C2">
      <w:pPr>
        <w:pStyle w:val="41"/>
        <w:shd w:val="clear" w:color="auto" w:fill="auto"/>
        <w:spacing w:line="240" w:lineRule="auto"/>
        <w:jc w:val="right"/>
      </w:pPr>
    </w:p>
    <w:p w:rsidR="008F66C2" w:rsidRDefault="008F66C2" w:rsidP="008F66C2">
      <w:pPr>
        <w:pStyle w:val="101"/>
        <w:shd w:val="clear" w:color="auto" w:fill="auto"/>
        <w:spacing w:line="240" w:lineRule="auto"/>
        <w:rPr>
          <w:rStyle w:val="102"/>
          <w:color w:val="000000"/>
          <w:sz w:val="24"/>
          <w:szCs w:val="24"/>
        </w:rPr>
      </w:pPr>
    </w:p>
    <w:p w:rsidR="003A0B92" w:rsidRPr="00AA41FD" w:rsidRDefault="003A0B92" w:rsidP="008F66C2">
      <w:pPr>
        <w:pStyle w:val="101"/>
        <w:shd w:val="clear" w:color="auto" w:fill="auto"/>
        <w:spacing w:line="240" w:lineRule="auto"/>
        <w:rPr>
          <w:sz w:val="24"/>
          <w:szCs w:val="24"/>
        </w:rPr>
      </w:pPr>
      <w:r w:rsidRPr="00AA41FD">
        <w:rPr>
          <w:rStyle w:val="102"/>
          <w:color w:val="000000"/>
          <w:sz w:val="24"/>
          <w:szCs w:val="24"/>
        </w:rPr>
        <w:t>ПРОТОКОЛ</w:t>
      </w:r>
    </w:p>
    <w:p w:rsidR="003A0B92" w:rsidRPr="00AA41FD" w:rsidRDefault="003A0B92" w:rsidP="008F66C2">
      <w:pPr>
        <w:pStyle w:val="1110"/>
        <w:shd w:val="clear" w:color="auto" w:fill="auto"/>
        <w:spacing w:line="240" w:lineRule="auto"/>
        <w:rPr>
          <w:rFonts w:ascii="Times New Roman" w:hAnsi="Times New Roman" w:cs="Times New Roman"/>
        </w:rPr>
      </w:pPr>
      <w:r w:rsidRPr="00AA41FD">
        <w:rPr>
          <w:rStyle w:val="112"/>
          <w:rFonts w:ascii="Times New Roman" w:hAnsi="Times New Roman" w:cs="Times New Roman"/>
          <w:color w:val="000000"/>
        </w:rPr>
        <w:t xml:space="preserve">осмотра места </w:t>
      </w:r>
      <w:r w:rsidR="008C2D8C">
        <w:rPr>
          <w:rStyle w:val="112"/>
          <w:rFonts w:ascii="Times New Roman" w:hAnsi="Times New Roman" w:cs="Times New Roman"/>
          <w:color w:val="000000"/>
        </w:rPr>
        <w:t>несчастного случая</w:t>
      </w:r>
    </w:p>
    <w:p w:rsidR="00263E79" w:rsidRDefault="00263E79" w:rsidP="008F66C2">
      <w:pPr>
        <w:pStyle w:val="81"/>
        <w:shd w:val="clear" w:color="auto" w:fill="auto"/>
        <w:spacing w:line="240" w:lineRule="auto"/>
        <w:ind w:firstLine="0"/>
        <w:jc w:val="center"/>
        <w:rPr>
          <w:rStyle w:val="86"/>
          <w:rFonts w:ascii="Times New Roman" w:hAnsi="Times New Roman" w:cs="Times New Roman"/>
          <w:color w:val="000000"/>
          <w:sz w:val="24"/>
          <w:szCs w:val="24"/>
        </w:rPr>
      </w:pPr>
    </w:p>
    <w:p w:rsidR="00263E79" w:rsidRDefault="00263E79" w:rsidP="00263E79">
      <w:pPr>
        <w:pStyle w:val="81"/>
        <w:shd w:val="clear" w:color="auto" w:fill="auto"/>
        <w:spacing w:line="240" w:lineRule="auto"/>
        <w:ind w:firstLine="0"/>
        <w:rPr>
          <w:rStyle w:val="86"/>
          <w:rFonts w:ascii="Times New Roman" w:hAnsi="Times New Roman" w:cs="Times New Roman"/>
          <w:color w:val="000000"/>
          <w:sz w:val="24"/>
          <w:szCs w:val="24"/>
        </w:rPr>
      </w:pPr>
      <w:r>
        <w:rPr>
          <w:rStyle w:val="86"/>
          <w:rFonts w:ascii="Times New Roman" w:hAnsi="Times New Roman" w:cs="Times New Roman"/>
          <w:color w:val="000000"/>
          <w:sz w:val="24"/>
          <w:szCs w:val="24"/>
        </w:rPr>
        <w:t>____________________________________________________________________________________</w:t>
      </w:r>
    </w:p>
    <w:p w:rsidR="003A0B92" w:rsidRPr="00263E79" w:rsidRDefault="003A0B92" w:rsidP="008F66C2">
      <w:pPr>
        <w:pStyle w:val="81"/>
        <w:shd w:val="clear" w:color="auto" w:fill="auto"/>
        <w:spacing w:line="240" w:lineRule="auto"/>
        <w:ind w:firstLine="0"/>
        <w:jc w:val="center"/>
        <w:rPr>
          <w:rFonts w:ascii="Times New Roman" w:hAnsi="Times New Roman" w:cs="Times New Roman"/>
          <w:sz w:val="18"/>
          <w:szCs w:val="18"/>
        </w:rPr>
      </w:pPr>
      <w:r w:rsidRPr="00263E79">
        <w:rPr>
          <w:rStyle w:val="86"/>
          <w:rFonts w:ascii="Times New Roman" w:hAnsi="Times New Roman" w:cs="Times New Roman"/>
          <w:color w:val="000000"/>
          <w:sz w:val="18"/>
          <w:szCs w:val="18"/>
        </w:rPr>
        <w:t>(фамилия, имя, отчество (при наличии) пострадавшего)</w:t>
      </w:r>
    </w:p>
    <w:p w:rsidR="003A0B92" w:rsidRPr="00AA41FD" w:rsidRDefault="003A0B92" w:rsidP="00AA41FD">
      <w:pPr>
        <w:pStyle w:val="81"/>
        <w:shd w:val="clear" w:color="auto" w:fill="auto"/>
        <w:tabs>
          <w:tab w:val="left" w:leader="underscore" w:pos="7578"/>
          <w:tab w:val="left" w:leader="underscore" w:pos="8078"/>
          <w:tab w:val="left" w:leader="underscore" w:pos="9575"/>
          <w:tab w:val="left" w:leader="underscore" w:pos="10328"/>
        </w:tabs>
        <w:spacing w:line="240" w:lineRule="auto"/>
        <w:ind w:firstLine="0"/>
        <w:jc w:val="both"/>
        <w:rPr>
          <w:rFonts w:ascii="Times New Roman" w:hAnsi="Times New Roman" w:cs="Times New Roman"/>
          <w:sz w:val="24"/>
          <w:szCs w:val="24"/>
        </w:rPr>
      </w:pPr>
      <w:r w:rsidRPr="00AA41FD">
        <w:rPr>
          <w:rStyle w:val="87"/>
          <w:rFonts w:ascii="Times New Roman" w:hAnsi="Times New Roman" w:cs="Times New Roman"/>
          <w:color w:val="000000"/>
          <w:sz w:val="24"/>
          <w:szCs w:val="24"/>
        </w:rPr>
        <w:tab/>
        <w:t xml:space="preserve"> "</w:t>
      </w:r>
      <w:r w:rsidRPr="00AA41FD">
        <w:rPr>
          <w:rStyle w:val="87"/>
          <w:rFonts w:ascii="Times New Roman" w:hAnsi="Times New Roman" w:cs="Times New Roman"/>
          <w:color w:val="000000"/>
          <w:sz w:val="24"/>
          <w:szCs w:val="24"/>
        </w:rPr>
        <w:tab/>
        <w:t xml:space="preserve">” </w:t>
      </w:r>
      <w:r w:rsidRPr="00AA41FD">
        <w:rPr>
          <w:rStyle w:val="87"/>
          <w:rFonts w:ascii="Times New Roman" w:hAnsi="Times New Roman" w:cs="Times New Roman"/>
          <w:color w:val="000000"/>
          <w:sz w:val="24"/>
          <w:szCs w:val="24"/>
        </w:rPr>
        <w:tab/>
        <w:t xml:space="preserve"> 20</w:t>
      </w:r>
      <w:r w:rsidRPr="00AA41FD">
        <w:rPr>
          <w:rStyle w:val="87"/>
          <w:rFonts w:ascii="Times New Roman" w:hAnsi="Times New Roman" w:cs="Times New Roman"/>
          <w:color w:val="000000"/>
          <w:sz w:val="24"/>
          <w:szCs w:val="24"/>
        </w:rPr>
        <w:tab/>
        <w:t xml:space="preserve"> г.</w:t>
      </w:r>
    </w:p>
    <w:p w:rsidR="003A0B92" w:rsidRPr="00263E79" w:rsidRDefault="003A0B92" w:rsidP="00AA41FD">
      <w:pPr>
        <w:pStyle w:val="81"/>
        <w:shd w:val="clear" w:color="auto" w:fill="auto"/>
        <w:spacing w:line="240" w:lineRule="auto"/>
        <w:ind w:firstLine="0"/>
        <w:jc w:val="both"/>
        <w:rPr>
          <w:rFonts w:ascii="Times New Roman" w:hAnsi="Times New Roman" w:cs="Times New Roman"/>
          <w:sz w:val="18"/>
          <w:szCs w:val="18"/>
        </w:rPr>
      </w:pPr>
      <w:r w:rsidRPr="00263E79">
        <w:rPr>
          <w:rStyle w:val="87"/>
          <w:rFonts w:ascii="Times New Roman" w:hAnsi="Times New Roman" w:cs="Times New Roman"/>
          <w:color w:val="000000"/>
          <w:sz w:val="18"/>
          <w:szCs w:val="18"/>
        </w:rPr>
        <w:t>(место составления)</w:t>
      </w:r>
    </w:p>
    <w:p w:rsidR="003A0B92" w:rsidRPr="00AA41FD" w:rsidRDefault="00263E79" w:rsidP="00263E79">
      <w:pPr>
        <w:pStyle w:val="81"/>
        <w:shd w:val="clear" w:color="auto" w:fill="auto"/>
        <w:tabs>
          <w:tab w:val="left" w:pos="8412"/>
        </w:tabs>
        <w:spacing w:line="240" w:lineRule="auto"/>
        <w:ind w:firstLine="0"/>
        <w:jc w:val="right"/>
        <w:rPr>
          <w:rFonts w:ascii="Times New Roman" w:hAnsi="Times New Roman" w:cs="Times New Roman"/>
          <w:sz w:val="24"/>
          <w:szCs w:val="24"/>
        </w:rPr>
      </w:pPr>
      <w:r>
        <w:rPr>
          <w:rStyle w:val="85"/>
          <w:rFonts w:ascii="Times New Roman" w:hAnsi="Times New Roman" w:cs="Times New Roman"/>
          <w:color w:val="000000"/>
          <w:sz w:val="24"/>
          <w:szCs w:val="24"/>
        </w:rPr>
        <w:t xml:space="preserve">Осмотр начат </w:t>
      </w:r>
      <w:r w:rsidR="003A0B92" w:rsidRPr="00AA41FD">
        <w:rPr>
          <w:rStyle w:val="85"/>
          <w:rFonts w:ascii="Times New Roman" w:hAnsi="Times New Roman" w:cs="Times New Roman"/>
          <w:color w:val="000000"/>
          <w:sz w:val="24"/>
          <w:szCs w:val="24"/>
        </w:rPr>
        <w:t xml:space="preserve">в   час. </w:t>
      </w:r>
      <w:r>
        <w:rPr>
          <w:rStyle w:val="85"/>
          <w:rFonts w:ascii="Times New Roman" w:hAnsi="Times New Roman" w:cs="Times New Roman"/>
          <w:color w:val="000000"/>
          <w:sz w:val="24"/>
          <w:szCs w:val="24"/>
        </w:rPr>
        <w:t>__</w:t>
      </w:r>
      <w:r w:rsidR="003A0B92" w:rsidRPr="00AA41FD">
        <w:rPr>
          <w:rStyle w:val="85"/>
          <w:rFonts w:ascii="Times New Roman" w:hAnsi="Times New Roman" w:cs="Times New Roman"/>
          <w:color w:val="000000"/>
          <w:sz w:val="24"/>
          <w:szCs w:val="24"/>
        </w:rPr>
        <w:t xml:space="preserve">  мин.</w:t>
      </w:r>
      <w:r>
        <w:rPr>
          <w:rStyle w:val="85"/>
          <w:rFonts w:ascii="Times New Roman" w:hAnsi="Times New Roman" w:cs="Times New Roman"/>
          <w:color w:val="000000"/>
          <w:sz w:val="24"/>
          <w:szCs w:val="24"/>
        </w:rPr>
        <w:t>__</w:t>
      </w:r>
    </w:p>
    <w:p w:rsidR="003A0B92" w:rsidRPr="00AA41FD" w:rsidRDefault="003A0B92" w:rsidP="00263E79">
      <w:pPr>
        <w:pStyle w:val="81"/>
        <w:shd w:val="clear" w:color="auto" w:fill="auto"/>
        <w:spacing w:line="240" w:lineRule="auto"/>
        <w:ind w:firstLine="0"/>
        <w:jc w:val="right"/>
        <w:rPr>
          <w:rFonts w:ascii="Times New Roman" w:hAnsi="Times New Roman" w:cs="Times New Roman"/>
          <w:sz w:val="24"/>
          <w:szCs w:val="24"/>
        </w:rPr>
      </w:pPr>
      <w:r w:rsidRPr="00AA41FD">
        <w:rPr>
          <w:rStyle w:val="85"/>
          <w:rFonts w:ascii="Times New Roman" w:hAnsi="Times New Roman" w:cs="Times New Roman"/>
          <w:color w:val="000000"/>
          <w:sz w:val="24"/>
          <w:szCs w:val="24"/>
        </w:rPr>
        <w:lastRenderedPageBreak/>
        <w:t>Осмотр окончен в   час.</w:t>
      </w:r>
      <w:r w:rsidR="00263E79">
        <w:rPr>
          <w:rStyle w:val="85"/>
          <w:rFonts w:ascii="Times New Roman" w:hAnsi="Times New Roman" w:cs="Times New Roman"/>
          <w:color w:val="000000"/>
          <w:sz w:val="24"/>
          <w:szCs w:val="24"/>
        </w:rPr>
        <w:t xml:space="preserve"> __</w:t>
      </w:r>
      <w:r w:rsidRPr="00AA41FD">
        <w:rPr>
          <w:rStyle w:val="85"/>
          <w:rFonts w:ascii="Times New Roman" w:hAnsi="Times New Roman" w:cs="Times New Roman"/>
          <w:color w:val="000000"/>
          <w:sz w:val="24"/>
          <w:szCs w:val="24"/>
        </w:rPr>
        <w:t xml:space="preserve">   мин.</w:t>
      </w:r>
      <w:r w:rsidR="00263E79">
        <w:rPr>
          <w:rStyle w:val="85"/>
          <w:rFonts w:ascii="Times New Roman" w:hAnsi="Times New Roman" w:cs="Times New Roman"/>
          <w:color w:val="000000"/>
          <w:sz w:val="24"/>
          <w:szCs w:val="24"/>
        </w:rPr>
        <w:t xml:space="preserve"> __</w:t>
      </w:r>
    </w:p>
    <w:p w:rsidR="003A0B92" w:rsidRPr="00AA41FD" w:rsidRDefault="003A0B92" w:rsidP="00AA41FD">
      <w:pPr>
        <w:pStyle w:val="81"/>
        <w:shd w:val="clear" w:color="auto" w:fill="auto"/>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Комиссией в составе:</w:t>
      </w:r>
    </w:p>
    <w:p w:rsidR="003A0B92" w:rsidRDefault="003A0B92" w:rsidP="00AA41FD">
      <w:pPr>
        <w:pStyle w:val="81"/>
        <w:shd w:val="clear" w:color="auto" w:fill="auto"/>
        <w:spacing w:line="240" w:lineRule="auto"/>
        <w:ind w:firstLine="0"/>
        <w:jc w:val="both"/>
        <w:rPr>
          <w:rStyle w:val="85"/>
          <w:rFonts w:ascii="Times New Roman" w:hAnsi="Times New Roman" w:cs="Times New Roman"/>
          <w:color w:val="000000"/>
          <w:sz w:val="24"/>
          <w:szCs w:val="24"/>
        </w:rPr>
      </w:pPr>
      <w:r w:rsidRPr="00AA41FD">
        <w:rPr>
          <w:rStyle w:val="85"/>
          <w:rFonts w:ascii="Times New Roman" w:hAnsi="Times New Roman" w:cs="Times New Roman"/>
          <w:color w:val="000000"/>
          <w:sz w:val="24"/>
          <w:szCs w:val="24"/>
        </w:rPr>
        <w:t>Председателя комиссии по рас</w:t>
      </w:r>
      <w:r w:rsidR="008C2D8C">
        <w:rPr>
          <w:rStyle w:val="85"/>
          <w:rFonts w:ascii="Times New Roman" w:hAnsi="Times New Roman" w:cs="Times New Roman"/>
          <w:color w:val="000000"/>
          <w:sz w:val="24"/>
          <w:szCs w:val="24"/>
        </w:rPr>
        <w:t xml:space="preserve">следованию несчастного случая </w:t>
      </w:r>
    </w:p>
    <w:p w:rsidR="00263E79" w:rsidRPr="00AA41FD" w:rsidRDefault="00263E79" w:rsidP="00AA41FD">
      <w:pPr>
        <w:pStyle w:val="81"/>
        <w:shd w:val="clear" w:color="auto" w:fill="auto"/>
        <w:spacing w:line="240" w:lineRule="auto"/>
        <w:ind w:firstLine="0"/>
        <w:jc w:val="both"/>
        <w:rPr>
          <w:rFonts w:ascii="Times New Roman" w:hAnsi="Times New Roman" w:cs="Times New Roman"/>
          <w:sz w:val="24"/>
          <w:szCs w:val="24"/>
        </w:rPr>
      </w:pPr>
      <w:r>
        <w:rPr>
          <w:rStyle w:val="85"/>
          <w:rFonts w:ascii="Times New Roman" w:hAnsi="Times New Roman" w:cs="Times New Roman"/>
          <w:color w:val="000000"/>
          <w:sz w:val="24"/>
          <w:szCs w:val="24"/>
        </w:rPr>
        <w:t>____________________________________________________________________________________</w:t>
      </w:r>
    </w:p>
    <w:p w:rsidR="003A0B92" w:rsidRPr="00263E79" w:rsidRDefault="003A0B92" w:rsidP="00263E79">
      <w:pPr>
        <w:pStyle w:val="81"/>
        <w:shd w:val="clear" w:color="auto" w:fill="auto"/>
        <w:spacing w:line="240" w:lineRule="auto"/>
        <w:ind w:firstLine="0"/>
        <w:jc w:val="center"/>
        <w:rPr>
          <w:rFonts w:ascii="Times New Roman" w:hAnsi="Times New Roman" w:cs="Times New Roman"/>
          <w:sz w:val="18"/>
          <w:szCs w:val="18"/>
        </w:rPr>
      </w:pPr>
      <w:r w:rsidRPr="00263E79">
        <w:rPr>
          <w:rStyle w:val="85"/>
          <w:rFonts w:ascii="Times New Roman" w:hAnsi="Times New Roman" w:cs="Times New Roman"/>
          <w:color w:val="000000"/>
          <w:sz w:val="18"/>
          <w:szCs w:val="18"/>
        </w:rPr>
        <w:t>(фамилия, имя, отчество (при наличии) руководителя организации</w:t>
      </w:r>
      <w:r w:rsidR="00263E79" w:rsidRPr="00263E79">
        <w:rPr>
          <w:rStyle w:val="85"/>
          <w:rFonts w:ascii="Times New Roman" w:hAnsi="Times New Roman" w:cs="Times New Roman"/>
          <w:color w:val="000000"/>
          <w:sz w:val="18"/>
          <w:szCs w:val="18"/>
        </w:rPr>
        <w:t xml:space="preserve">/ </w:t>
      </w:r>
      <w:r w:rsidRPr="00263E79">
        <w:rPr>
          <w:rStyle w:val="85"/>
          <w:rFonts w:ascii="Times New Roman" w:hAnsi="Times New Roman" w:cs="Times New Roman"/>
          <w:color w:val="000000"/>
          <w:sz w:val="18"/>
          <w:szCs w:val="18"/>
        </w:rPr>
        <w:t>учредитель</w:t>
      </w:r>
    </w:p>
    <w:p w:rsidR="003A0B92" w:rsidRPr="00AA41FD" w:rsidRDefault="003A0B92" w:rsidP="00AA41FD">
      <w:pPr>
        <w:pStyle w:val="81"/>
        <w:shd w:val="clear" w:color="auto" w:fill="auto"/>
        <w:tabs>
          <w:tab w:val="left" w:leader="underscore" w:pos="10328"/>
        </w:tabs>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 членов/</w:t>
      </w:r>
      <w:r w:rsidRPr="00AA41FD">
        <w:rPr>
          <w:rStyle w:val="85"/>
          <w:rFonts w:ascii="Times New Roman" w:hAnsi="Times New Roman" w:cs="Times New Roman"/>
          <w:color w:val="000000"/>
          <w:sz w:val="24"/>
          <w:szCs w:val="24"/>
        </w:rPr>
        <w:tab/>
        <w:t>,</w:t>
      </w:r>
    </w:p>
    <w:p w:rsidR="003A0B92" w:rsidRPr="00263E79" w:rsidRDefault="003A0B92" w:rsidP="00263E79">
      <w:pPr>
        <w:pStyle w:val="81"/>
        <w:shd w:val="clear" w:color="auto" w:fill="auto"/>
        <w:spacing w:line="240" w:lineRule="auto"/>
        <w:ind w:left="360" w:hanging="360"/>
        <w:jc w:val="center"/>
        <w:rPr>
          <w:rFonts w:ascii="Times New Roman" w:hAnsi="Times New Roman" w:cs="Times New Roman"/>
          <w:sz w:val="18"/>
          <w:szCs w:val="18"/>
        </w:rPr>
      </w:pPr>
      <w:r w:rsidRPr="00263E79">
        <w:rPr>
          <w:rStyle w:val="85"/>
          <w:rFonts w:ascii="Times New Roman" w:hAnsi="Times New Roman" w:cs="Times New Roman"/>
          <w:color w:val="000000"/>
          <w:sz w:val="18"/>
          <w:szCs w:val="18"/>
        </w:rPr>
        <w:t>(фамилия, имя, отчество (при наличии) членов комиссии организации, осуществляющей образовательную деятельность)</w:t>
      </w:r>
    </w:p>
    <w:p w:rsidR="003A0B92" w:rsidRPr="00AA41FD" w:rsidRDefault="00263E79" w:rsidP="00AA41FD">
      <w:pPr>
        <w:pStyle w:val="81"/>
        <w:shd w:val="clear" w:color="auto" w:fill="auto"/>
        <w:tabs>
          <w:tab w:val="left" w:leader="underscore" w:pos="10328"/>
        </w:tabs>
        <w:spacing w:line="240" w:lineRule="auto"/>
        <w:ind w:firstLine="0"/>
        <w:jc w:val="both"/>
        <w:rPr>
          <w:rFonts w:ascii="Times New Roman" w:hAnsi="Times New Roman" w:cs="Times New Roman"/>
          <w:sz w:val="24"/>
          <w:szCs w:val="24"/>
        </w:rPr>
      </w:pPr>
      <w:r>
        <w:rPr>
          <w:rStyle w:val="85"/>
          <w:rFonts w:ascii="Times New Roman" w:hAnsi="Times New Roman" w:cs="Times New Roman"/>
          <w:color w:val="000000"/>
          <w:sz w:val="24"/>
          <w:szCs w:val="24"/>
        </w:rPr>
        <w:t>Утвержденной приказом</w:t>
      </w:r>
      <w:r w:rsidR="003A0B92" w:rsidRPr="00AA41FD">
        <w:rPr>
          <w:rStyle w:val="85"/>
          <w:rFonts w:ascii="Times New Roman" w:hAnsi="Times New Roman" w:cs="Times New Roman"/>
          <w:color w:val="000000"/>
          <w:sz w:val="24"/>
          <w:szCs w:val="24"/>
        </w:rPr>
        <w:tab/>
        <w:t>,</w:t>
      </w:r>
    </w:p>
    <w:p w:rsidR="003A0B92" w:rsidRPr="00263E79" w:rsidRDefault="003A0B92" w:rsidP="00263E79">
      <w:pPr>
        <w:pStyle w:val="81"/>
        <w:shd w:val="clear" w:color="auto" w:fill="auto"/>
        <w:spacing w:line="240" w:lineRule="auto"/>
        <w:ind w:firstLine="0"/>
        <w:jc w:val="center"/>
        <w:rPr>
          <w:rFonts w:ascii="Times New Roman" w:hAnsi="Times New Roman" w:cs="Times New Roman"/>
          <w:sz w:val="18"/>
          <w:szCs w:val="18"/>
        </w:rPr>
      </w:pPr>
      <w:r w:rsidRPr="00263E79">
        <w:rPr>
          <w:rStyle w:val="85"/>
          <w:rFonts w:ascii="Times New Roman" w:hAnsi="Times New Roman" w:cs="Times New Roman"/>
          <w:color w:val="000000"/>
          <w:sz w:val="18"/>
          <w:szCs w:val="18"/>
        </w:rPr>
        <w:t>(указываются реквизиты распорядительного акта)</w:t>
      </w:r>
    </w:p>
    <w:p w:rsidR="003A0B92" w:rsidRPr="00AA41FD" w:rsidRDefault="003A0B92" w:rsidP="00AA41FD">
      <w:pPr>
        <w:pStyle w:val="81"/>
        <w:shd w:val="clear" w:color="auto" w:fill="auto"/>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произведен осмотр места несчастного случая, происшедшего</w:t>
      </w:r>
      <w:r w:rsidR="0027105F">
        <w:rPr>
          <w:rStyle w:val="86"/>
          <w:rFonts w:ascii="Times New Roman" w:hAnsi="Times New Roman" w:cs="Times New Roman"/>
          <w:color w:val="000000"/>
          <w:sz w:val="24"/>
          <w:szCs w:val="24"/>
        </w:rPr>
        <w:t xml:space="preserve"> _______________________________</w:t>
      </w:r>
    </w:p>
    <w:p w:rsidR="003A0B92" w:rsidRPr="0027105F" w:rsidRDefault="003A0B92" w:rsidP="0027105F">
      <w:pPr>
        <w:pStyle w:val="81"/>
        <w:shd w:val="clear" w:color="auto" w:fill="auto"/>
        <w:spacing w:line="240" w:lineRule="auto"/>
        <w:ind w:firstLine="0"/>
        <w:jc w:val="right"/>
        <w:rPr>
          <w:rFonts w:ascii="Times New Roman" w:hAnsi="Times New Roman" w:cs="Times New Roman"/>
          <w:sz w:val="18"/>
          <w:szCs w:val="18"/>
        </w:rPr>
      </w:pPr>
      <w:r w:rsidRPr="0027105F">
        <w:rPr>
          <w:rStyle w:val="811"/>
          <w:rFonts w:ascii="Times New Roman" w:hAnsi="Times New Roman" w:cs="Times New Roman"/>
          <w:sz w:val="18"/>
          <w:szCs w:val="18"/>
        </w:rPr>
        <w:t>(указывается дата несчастного случая)</w:t>
      </w:r>
    </w:p>
    <w:p w:rsidR="003A0B92" w:rsidRPr="00AA41FD" w:rsidRDefault="003A0B92" w:rsidP="00AA41FD">
      <w:pPr>
        <w:pStyle w:val="81"/>
        <w:shd w:val="clear" w:color="auto" w:fill="auto"/>
        <w:tabs>
          <w:tab w:val="left" w:leader="underscore" w:pos="1080"/>
          <w:tab w:val="left" w:leader="underscore" w:pos="1310"/>
          <w:tab w:val="left" w:leader="underscore" w:pos="2885"/>
          <w:tab w:val="left" w:leader="underscore" w:pos="3077"/>
          <w:tab w:val="left" w:leader="underscore" w:pos="3461"/>
          <w:tab w:val="left" w:leader="underscore" w:pos="10328"/>
        </w:tabs>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 xml:space="preserve">в </w:t>
      </w:r>
      <w:r w:rsidRPr="00AA41FD">
        <w:rPr>
          <w:rStyle w:val="85"/>
          <w:rFonts w:ascii="Times New Roman" w:hAnsi="Times New Roman" w:cs="Times New Roman"/>
          <w:color w:val="000000"/>
          <w:sz w:val="24"/>
          <w:szCs w:val="24"/>
        </w:rPr>
        <w:tab/>
      </w:r>
      <w:r w:rsidRPr="00AA41FD">
        <w:rPr>
          <w:rStyle w:val="85"/>
          <w:rFonts w:ascii="Times New Roman" w:hAnsi="Times New Roman" w:cs="Times New Roman"/>
          <w:color w:val="000000"/>
          <w:sz w:val="24"/>
          <w:szCs w:val="24"/>
        </w:rPr>
        <w:tab/>
      </w:r>
      <w:r w:rsidRPr="00AA41FD">
        <w:rPr>
          <w:rStyle w:val="85"/>
          <w:rFonts w:ascii="Times New Roman" w:hAnsi="Times New Roman" w:cs="Times New Roman"/>
          <w:color w:val="000000"/>
          <w:sz w:val="24"/>
          <w:szCs w:val="24"/>
        </w:rPr>
        <w:tab/>
      </w:r>
      <w:r w:rsidRPr="00AA41FD">
        <w:rPr>
          <w:rStyle w:val="85"/>
          <w:rFonts w:ascii="Times New Roman" w:hAnsi="Times New Roman" w:cs="Times New Roman"/>
          <w:color w:val="000000"/>
          <w:sz w:val="24"/>
          <w:szCs w:val="24"/>
        </w:rPr>
        <w:tab/>
      </w:r>
      <w:r w:rsidRPr="00AA41FD">
        <w:rPr>
          <w:rStyle w:val="85"/>
          <w:rFonts w:ascii="Times New Roman" w:hAnsi="Times New Roman" w:cs="Times New Roman"/>
          <w:color w:val="000000"/>
          <w:sz w:val="24"/>
          <w:szCs w:val="24"/>
        </w:rPr>
        <w:tab/>
      </w:r>
      <w:r w:rsidRPr="00AA41FD">
        <w:rPr>
          <w:rStyle w:val="85"/>
          <w:rFonts w:ascii="Times New Roman" w:hAnsi="Times New Roman" w:cs="Times New Roman"/>
          <w:color w:val="000000"/>
          <w:sz w:val="24"/>
          <w:szCs w:val="24"/>
        </w:rPr>
        <w:tab/>
      </w:r>
    </w:p>
    <w:p w:rsidR="0027105F" w:rsidRDefault="003A0B92" w:rsidP="00AA41FD">
      <w:pPr>
        <w:pStyle w:val="81"/>
        <w:shd w:val="clear" w:color="auto" w:fill="auto"/>
        <w:spacing w:line="240" w:lineRule="auto"/>
        <w:ind w:firstLine="0"/>
        <w:jc w:val="both"/>
        <w:rPr>
          <w:rStyle w:val="85"/>
          <w:rFonts w:ascii="Times New Roman" w:hAnsi="Times New Roman" w:cs="Times New Roman"/>
          <w:color w:val="000000"/>
          <w:sz w:val="18"/>
          <w:szCs w:val="18"/>
        </w:rPr>
      </w:pPr>
      <w:r w:rsidRPr="0027105F">
        <w:rPr>
          <w:rStyle w:val="85"/>
          <w:rFonts w:ascii="Times New Roman" w:hAnsi="Times New Roman" w:cs="Times New Roman"/>
          <w:color w:val="000000"/>
          <w:sz w:val="18"/>
          <w:szCs w:val="18"/>
        </w:rPr>
        <w:t xml:space="preserve">(указывается наименование организации, осуществляющей образовательную деятельность) </w:t>
      </w:r>
    </w:p>
    <w:p w:rsidR="0027105F" w:rsidRDefault="0027105F" w:rsidP="00AA41FD">
      <w:pPr>
        <w:pStyle w:val="81"/>
        <w:shd w:val="clear" w:color="auto" w:fill="auto"/>
        <w:spacing w:line="240" w:lineRule="auto"/>
        <w:ind w:firstLine="0"/>
        <w:jc w:val="both"/>
        <w:rPr>
          <w:rStyle w:val="85"/>
          <w:rFonts w:ascii="Times New Roman" w:hAnsi="Times New Roman" w:cs="Times New Roman"/>
          <w:color w:val="000000"/>
          <w:sz w:val="18"/>
          <w:szCs w:val="18"/>
        </w:rPr>
      </w:pPr>
      <w:r>
        <w:rPr>
          <w:rStyle w:val="85"/>
          <w:rFonts w:ascii="Times New Roman" w:hAnsi="Times New Roman" w:cs="Times New Roman"/>
          <w:color w:val="000000"/>
          <w:sz w:val="18"/>
          <w:szCs w:val="18"/>
        </w:rPr>
        <w:t>_______________________________________________________________________________________________________________</w:t>
      </w:r>
    </w:p>
    <w:p w:rsidR="003A0B92" w:rsidRPr="0027105F" w:rsidRDefault="003A0B92" w:rsidP="00AA41FD">
      <w:pPr>
        <w:pStyle w:val="81"/>
        <w:shd w:val="clear" w:color="auto" w:fill="auto"/>
        <w:spacing w:line="240" w:lineRule="auto"/>
        <w:ind w:firstLine="0"/>
        <w:jc w:val="both"/>
        <w:rPr>
          <w:rFonts w:ascii="Times New Roman" w:hAnsi="Times New Roman" w:cs="Times New Roman"/>
          <w:sz w:val="18"/>
          <w:szCs w:val="18"/>
        </w:rPr>
      </w:pPr>
      <w:r w:rsidRPr="0027105F">
        <w:rPr>
          <w:rStyle w:val="85"/>
          <w:rFonts w:ascii="Times New Roman" w:hAnsi="Times New Roman" w:cs="Times New Roman"/>
          <w:color w:val="000000"/>
          <w:sz w:val="18"/>
          <w:szCs w:val="18"/>
        </w:rPr>
        <w:t>(указывается учредитель, в ведении которого находится организация)</w:t>
      </w:r>
    </w:p>
    <w:p w:rsidR="003A0B92" w:rsidRPr="00AA41FD" w:rsidRDefault="003A0B92" w:rsidP="00AA41FD">
      <w:pPr>
        <w:pStyle w:val="81"/>
        <w:shd w:val="clear" w:color="auto" w:fill="auto"/>
        <w:tabs>
          <w:tab w:val="left" w:leader="underscore" w:pos="10502"/>
        </w:tabs>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 xml:space="preserve">с </w:t>
      </w:r>
      <w:r w:rsidRPr="00AA41FD">
        <w:rPr>
          <w:rStyle w:val="85"/>
          <w:rFonts w:ascii="Times New Roman" w:hAnsi="Times New Roman" w:cs="Times New Roman"/>
          <w:color w:val="000000"/>
          <w:sz w:val="24"/>
          <w:szCs w:val="24"/>
        </w:rPr>
        <w:tab/>
      </w:r>
    </w:p>
    <w:p w:rsidR="003A0B92" w:rsidRPr="0027105F" w:rsidRDefault="003A0B92" w:rsidP="0027105F">
      <w:pPr>
        <w:pStyle w:val="81"/>
        <w:shd w:val="clear" w:color="auto" w:fill="auto"/>
        <w:spacing w:line="240" w:lineRule="auto"/>
        <w:ind w:firstLine="0"/>
        <w:jc w:val="center"/>
        <w:rPr>
          <w:rFonts w:ascii="Times New Roman" w:hAnsi="Times New Roman" w:cs="Times New Roman"/>
          <w:sz w:val="18"/>
          <w:szCs w:val="18"/>
        </w:rPr>
      </w:pPr>
      <w:r w:rsidRPr="0027105F">
        <w:rPr>
          <w:rStyle w:val="85"/>
          <w:rFonts w:ascii="Times New Roman" w:hAnsi="Times New Roman" w:cs="Times New Roman"/>
          <w:color w:val="000000"/>
          <w:sz w:val="18"/>
          <w:szCs w:val="18"/>
        </w:rPr>
        <w:t>(фамилия, имя, отчество (при наличии), пострадавшего)</w:t>
      </w:r>
    </w:p>
    <w:p w:rsidR="003A0B92" w:rsidRPr="00AA41FD" w:rsidRDefault="003A0B92" w:rsidP="00AA41FD">
      <w:pPr>
        <w:pStyle w:val="81"/>
        <w:shd w:val="clear" w:color="auto" w:fill="auto"/>
        <w:tabs>
          <w:tab w:val="left" w:leader="underscore" w:pos="10502"/>
        </w:tabs>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 xml:space="preserve">Осмотр проводился в присутствии </w:t>
      </w:r>
      <w:r w:rsidRPr="00AA41FD">
        <w:rPr>
          <w:rStyle w:val="85"/>
          <w:rFonts w:ascii="Times New Roman" w:hAnsi="Times New Roman" w:cs="Times New Roman"/>
          <w:color w:val="000000"/>
          <w:sz w:val="24"/>
          <w:szCs w:val="24"/>
        </w:rPr>
        <w:tab/>
      </w:r>
    </w:p>
    <w:p w:rsidR="003A0B92" w:rsidRDefault="003A0B92" w:rsidP="0027105F">
      <w:pPr>
        <w:pStyle w:val="81"/>
        <w:shd w:val="clear" w:color="auto" w:fill="auto"/>
        <w:spacing w:line="240" w:lineRule="auto"/>
        <w:ind w:firstLine="0"/>
        <w:jc w:val="right"/>
        <w:rPr>
          <w:rStyle w:val="85"/>
          <w:rFonts w:ascii="Times New Roman" w:hAnsi="Times New Roman" w:cs="Times New Roman"/>
          <w:color w:val="000000"/>
          <w:sz w:val="18"/>
          <w:szCs w:val="18"/>
        </w:rPr>
      </w:pPr>
      <w:r w:rsidRPr="0027105F">
        <w:rPr>
          <w:rStyle w:val="85"/>
          <w:rFonts w:ascii="Times New Roman" w:hAnsi="Times New Roman" w:cs="Times New Roman"/>
          <w:color w:val="000000"/>
          <w:sz w:val="18"/>
          <w:szCs w:val="18"/>
        </w:rPr>
        <w:t>(фамилия, имя, отчество (при наличии), других лиц,</w:t>
      </w:r>
    </w:p>
    <w:p w:rsidR="0027105F" w:rsidRPr="0027105F" w:rsidRDefault="0027105F" w:rsidP="0027105F">
      <w:pPr>
        <w:pStyle w:val="81"/>
        <w:shd w:val="clear" w:color="auto" w:fill="auto"/>
        <w:spacing w:line="240" w:lineRule="auto"/>
        <w:ind w:firstLine="0"/>
        <w:rPr>
          <w:rFonts w:ascii="Times New Roman" w:hAnsi="Times New Roman" w:cs="Times New Roman"/>
          <w:sz w:val="18"/>
          <w:szCs w:val="18"/>
        </w:rPr>
      </w:pPr>
      <w:r>
        <w:rPr>
          <w:rStyle w:val="85"/>
          <w:rFonts w:ascii="Times New Roman" w:hAnsi="Times New Roman" w:cs="Times New Roman"/>
          <w:color w:val="000000"/>
          <w:sz w:val="18"/>
          <w:szCs w:val="18"/>
        </w:rPr>
        <w:t>________________________________________________________________________________________________________________</w:t>
      </w:r>
    </w:p>
    <w:p w:rsidR="003A0B92" w:rsidRPr="0027105F" w:rsidRDefault="0027105F" w:rsidP="0027105F">
      <w:pPr>
        <w:pStyle w:val="81"/>
        <w:shd w:val="clear" w:color="auto" w:fill="auto"/>
        <w:tabs>
          <w:tab w:val="left" w:pos="4501"/>
        </w:tabs>
        <w:spacing w:line="240" w:lineRule="auto"/>
        <w:ind w:firstLine="0"/>
        <w:jc w:val="center"/>
        <w:rPr>
          <w:rFonts w:ascii="Times New Roman" w:hAnsi="Times New Roman" w:cs="Times New Roman"/>
          <w:sz w:val="18"/>
          <w:szCs w:val="18"/>
        </w:rPr>
      </w:pPr>
      <w:r w:rsidRPr="0027105F">
        <w:rPr>
          <w:rStyle w:val="85"/>
          <w:rFonts w:ascii="Times New Roman" w:hAnsi="Times New Roman" w:cs="Times New Roman"/>
          <w:color w:val="000000"/>
          <w:sz w:val="18"/>
          <w:szCs w:val="18"/>
        </w:rPr>
        <w:t xml:space="preserve">участвовавших в осмотре, </w:t>
      </w:r>
      <w:r w:rsidR="003A0B92" w:rsidRPr="0027105F">
        <w:rPr>
          <w:rStyle w:val="85"/>
          <w:rFonts w:ascii="Times New Roman" w:hAnsi="Times New Roman" w:cs="Times New Roman"/>
          <w:color w:val="000000"/>
          <w:sz w:val="18"/>
          <w:szCs w:val="18"/>
        </w:rPr>
        <w:t>другие члены комиссии по расследованию</w:t>
      </w:r>
    </w:p>
    <w:p w:rsidR="003A0B92" w:rsidRPr="0027105F" w:rsidRDefault="003A0B92" w:rsidP="0027105F">
      <w:pPr>
        <w:pStyle w:val="81"/>
        <w:shd w:val="clear" w:color="auto" w:fill="auto"/>
        <w:spacing w:line="240" w:lineRule="auto"/>
        <w:ind w:firstLine="0"/>
        <w:jc w:val="center"/>
        <w:rPr>
          <w:rFonts w:ascii="Times New Roman" w:hAnsi="Times New Roman" w:cs="Times New Roman"/>
          <w:sz w:val="18"/>
          <w:szCs w:val="18"/>
        </w:rPr>
      </w:pPr>
      <w:r w:rsidRPr="0027105F">
        <w:rPr>
          <w:rStyle w:val="85"/>
          <w:rFonts w:ascii="Times New Roman" w:hAnsi="Times New Roman" w:cs="Times New Roman"/>
          <w:color w:val="000000"/>
          <w:sz w:val="18"/>
          <w:szCs w:val="18"/>
        </w:rPr>
        <w:t xml:space="preserve">несчастного случая с </w:t>
      </w:r>
      <w:r w:rsidR="0027105F">
        <w:rPr>
          <w:rStyle w:val="85"/>
          <w:rFonts w:ascii="Times New Roman" w:hAnsi="Times New Roman" w:cs="Times New Roman"/>
          <w:color w:val="000000"/>
          <w:sz w:val="18"/>
          <w:szCs w:val="18"/>
        </w:rPr>
        <w:t>воспитанниками</w:t>
      </w:r>
      <w:proofErr w:type="gramStart"/>
      <w:r w:rsidR="009264AD">
        <w:rPr>
          <w:rStyle w:val="85"/>
          <w:rFonts w:ascii="Times New Roman" w:hAnsi="Times New Roman" w:cs="Times New Roman"/>
          <w:color w:val="000000"/>
          <w:sz w:val="18"/>
          <w:szCs w:val="18"/>
        </w:rPr>
        <w:t xml:space="preserve"> </w:t>
      </w:r>
      <w:r w:rsidRPr="0027105F">
        <w:rPr>
          <w:rStyle w:val="85"/>
          <w:rFonts w:ascii="Times New Roman" w:hAnsi="Times New Roman" w:cs="Times New Roman"/>
          <w:color w:val="000000"/>
          <w:sz w:val="18"/>
          <w:szCs w:val="18"/>
        </w:rPr>
        <w:t>,</w:t>
      </w:r>
      <w:proofErr w:type="gramEnd"/>
      <w:r w:rsidRPr="0027105F">
        <w:rPr>
          <w:rStyle w:val="85"/>
          <w:rFonts w:ascii="Times New Roman" w:hAnsi="Times New Roman" w:cs="Times New Roman"/>
          <w:color w:val="000000"/>
          <w:sz w:val="18"/>
          <w:szCs w:val="18"/>
        </w:rPr>
        <w:t xml:space="preserve"> законный представитель пострадавшего)</w:t>
      </w:r>
    </w:p>
    <w:p w:rsidR="003A0B92" w:rsidRPr="00AA41FD" w:rsidRDefault="003A0B92" w:rsidP="00AA41FD">
      <w:pPr>
        <w:pStyle w:val="81"/>
        <w:shd w:val="clear" w:color="auto" w:fill="auto"/>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В ходе осмотра установлено:</w:t>
      </w:r>
    </w:p>
    <w:p w:rsidR="00F269A7" w:rsidRPr="00F269A7" w:rsidRDefault="003A0B92" w:rsidP="00AA41FD">
      <w:pPr>
        <w:pStyle w:val="81"/>
        <w:numPr>
          <w:ilvl w:val="0"/>
          <w:numId w:val="5"/>
        </w:numPr>
        <w:shd w:val="clear" w:color="auto" w:fill="auto"/>
        <w:tabs>
          <w:tab w:val="left" w:pos="377"/>
        </w:tabs>
        <w:spacing w:line="240" w:lineRule="auto"/>
        <w:ind w:firstLine="0"/>
        <w:jc w:val="both"/>
        <w:rPr>
          <w:rStyle w:val="85"/>
          <w:rFonts w:ascii="Times New Roman" w:hAnsi="Times New Roman" w:cs="Times New Roman"/>
          <w:sz w:val="24"/>
          <w:szCs w:val="24"/>
        </w:rPr>
      </w:pPr>
      <w:r w:rsidRPr="00AA41FD">
        <w:rPr>
          <w:rStyle w:val="85"/>
          <w:rFonts w:ascii="Times New Roman" w:hAnsi="Times New Roman" w:cs="Times New Roman"/>
          <w:color w:val="000000"/>
          <w:sz w:val="24"/>
          <w:szCs w:val="24"/>
        </w:rPr>
        <w:t xml:space="preserve">Обстановка и состояние места несчастного случая на момент осмотра </w:t>
      </w:r>
    </w:p>
    <w:p w:rsidR="00F269A7" w:rsidRDefault="00F269A7" w:rsidP="00F269A7">
      <w:pPr>
        <w:pStyle w:val="81"/>
        <w:shd w:val="clear" w:color="auto" w:fill="auto"/>
        <w:tabs>
          <w:tab w:val="left" w:pos="377"/>
        </w:tabs>
        <w:spacing w:line="240" w:lineRule="auto"/>
        <w:ind w:firstLine="0"/>
        <w:jc w:val="both"/>
        <w:rPr>
          <w:rStyle w:val="85"/>
          <w:rFonts w:ascii="Times New Roman" w:hAnsi="Times New Roman" w:cs="Times New Roman"/>
          <w:color w:val="000000"/>
        </w:rPr>
      </w:pPr>
      <w:r w:rsidRPr="00F269A7">
        <w:rPr>
          <w:rStyle w:val="85"/>
          <w:rFonts w:ascii="Times New Roman" w:hAnsi="Times New Roman" w:cs="Times New Roman"/>
          <w:color w:val="000000"/>
        </w:rPr>
        <w:t>____________________________________________________________________________________</w:t>
      </w:r>
      <w:r>
        <w:rPr>
          <w:rStyle w:val="85"/>
          <w:rFonts w:ascii="Times New Roman" w:hAnsi="Times New Roman" w:cs="Times New Roman"/>
          <w:color w:val="000000"/>
        </w:rPr>
        <w:t>______________________</w:t>
      </w:r>
    </w:p>
    <w:p w:rsidR="003A0B92" w:rsidRPr="00F269A7" w:rsidRDefault="003A0B92" w:rsidP="00F269A7">
      <w:pPr>
        <w:pStyle w:val="81"/>
        <w:shd w:val="clear" w:color="auto" w:fill="auto"/>
        <w:tabs>
          <w:tab w:val="left" w:pos="377"/>
        </w:tabs>
        <w:spacing w:line="240" w:lineRule="auto"/>
        <w:ind w:firstLine="0"/>
        <w:jc w:val="both"/>
        <w:rPr>
          <w:rFonts w:ascii="Times New Roman" w:hAnsi="Times New Roman" w:cs="Times New Roman"/>
        </w:rPr>
      </w:pPr>
      <w:r w:rsidRPr="00F269A7">
        <w:rPr>
          <w:rStyle w:val="85"/>
          <w:rFonts w:ascii="Times New Roman" w:hAnsi="Times New Roman" w:cs="Times New Roman"/>
          <w:color w:val="000000"/>
        </w:rPr>
        <w:t>(изменилась или нет по свидетельству пострадавшего или очевидцев</w:t>
      </w:r>
      <w:r w:rsidR="00F269A7">
        <w:rPr>
          <w:rFonts w:ascii="Times New Roman" w:hAnsi="Times New Roman" w:cs="Times New Roman"/>
        </w:rPr>
        <w:t xml:space="preserve"> </w:t>
      </w:r>
      <w:r w:rsidRPr="00F269A7">
        <w:rPr>
          <w:rStyle w:val="85"/>
          <w:rFonts w:ascii="Times New Roman" w:hAnsi="Times New Roman" w:cs="Times New Roman"/>
          <w:color w:val="000000"/>
        </w:rPr>
        <w:t>несчастного случая, краткое изложение существа изменений)</w:t>
      </w:r>
    </w:p>
    <w:p w:rsidR="003A0B92" w:rsidRPr="00FD0836" w:rsidRDefault="003A0B92" w:rsidP="00AA41FD">
      <w:pPr>
        <w:pStyle w:val="81"/>
        <w:numPr>
          <w:ilvl w:val="0"/>
          <w:numId w:val="5"/>
        </w:numPr>
        <w:shd w:val="clear" w:color="auto" w:fill="auto"/>
        <w:tabs>
          <w:tab w:val="left" w:pos="377"/>
          <w:tab w:val="left" w:leader="underscore" w:pos="7099"/>
        </w:tabs>
        <w:spacing w:line="240" w:lineRule="auto"/>
        <w:ind w:firstLine="0"/>
        <w:jc w:val="both"/>
        <w:rPr>
          <w:rFonts w:ascii="Times New Roman" w:hAnsi="Times New Roman" w:cs="Times New Roman"/>
        </w:rPr>
      </w:pPr>
      <w:r w:rsidRPr="00AA41FD">
        <w:rPr>
          <w:rStyle w:val="85"/>
          <w:rFonts w:ascii="Times New Roman" w:hAnsi="Times New Roman" w:cs="Times New Roman"/>
          <w:color w:val="000000"/>
          <w:sz w:val="24"/>
          <w:szCs w:val="24"/>
        </w:rPr>
        <w:t>Описание места, гд</w:t>
      </w:r>
      <w:r w:rsidR="00FD0836">
        <w:rPr>
          <w:rStyle w:val="85"/>
          <w:rFonts w:ascii="Times New Roman" w:hAnsi="Times New Roman" w:cs="Times New Roman"/>
          <w:color w:val="000000"/>
          <w:sz w:val="24"/>
          <w:szCs w:val="24"/>
        </w:rPr>
        <w:t xml:space="preserve">е произошел несчастный случай </w:t>
      </w:r>
      <w:r w:rsidR="00FD0836">
        <w:rPr>
          <w:rStyle w:val="85"/>
          <w:rFonts w:ascii="Times New Roman" w:hAnsi="Times New Roman" w:cs="Times New Roman"/>
          <w:color w:val="000000"/>
          <w:sz w:val="24"/>
          <w:szCs w:val="24"/>
        </w:rPr>
        <w:tab/>
        <w:t xml:space="preserve">__________________________ </w:t>
      </w:r>
      <w:r w:rsidRPr="00FD0836">
        <w:rPr>
          <w:rStyle w:val="85"/>
          <w:rFonts w:ascii="Times New Roman" w:hAnsi="Times New Roman" w:cs="Times New Roman"/>
          <w:color w:val="000000"/>
        </w:rPr>
        <w:t>(точное место несчастного случая, тип (марка), вид оборудования, средства обучения.)</w:t>
      </w:r>
    </w:p>
    <w:p w:rsidR="00FD0836" w:rsidRPr="00FD0836" w:rsidRDefault="003A0B92" w:rsidP="00AA41FD">
      <w:pPr>
        <w:pStyle w:val="81"/>
        <w:numPr>
          <w:ilvl w:val="0"/>
          <w:numId w:val="5"/>
        </w:numPr>
        <w:shd w:val="clear" w:color="auto" w:fill="auto"/>
        <w:tabs>
          <w:tab w:val="left" w:pos="377"/>
        </w:tabs>
        <w:spacing w:line="240" w:lineRule="auto"/>
        <w:ind w:firstLine="0"/>
        <w:jc w:val="both"/>
        <w:rPr>
          <w:rStyle w:val="85"/>
          <w:rFonts w:ascii="Times New Roman" w:hAnsi="Times New Roman" w:cs="Times New Roman"/>
          <w:sz w:val="24"/>
          <w:szCs w:val="24"/>
        </w:rPr>
      </w:pPr>
      <w:r w:rsidRPr="00AA41FD">
        <w:rPr>
          <w:rStyle w:val="85"/>
          <w:rFonts w:ascii="Times New Roman" w:hAnsi="Times New Roman" w:cs="Times New Roman"/>
          <w:color w:val="000000"/>
          <w:sz w:val="24"/>
          <w:szCs w:val="24"/>
        </w:rPr>
        <w:t xml:space="preserve">Описание части оборудования (постройки, сооружения), материала, инструмента, приспособления и других предметов, которыми были причинены повреждения (травма) &lt;*&gt; </w:t>
      </w:r>
      <w:r w:rsidR="00FD0836">
        <w:rPr>
          <w:rStyle w:val="85"/>
          <w:rFonts w:ascii="Times New Roman" w:hAnsi="Times New Roman" w:cs="Times New Roman"/>
          <w:color w:val="000000"/>
          <w:sz w:val="24"/>
          <w:szCs w:val="24"/>
        </w:rPr>
        <w:t>___________________</w:t>
      </w:r>
    </w:p>
    <w:p w:rsidR="003A0B92" w:rsidRPr="00FD0836" w:rsidRDefault="003A0B92" w:rsidP="00FD0836">
      <w:pPr>
        <w:pStyle w:val="81"/>
        <w:shd w:val="clear" w:color="auto" w:fill="auto"/>
        <w:tabs>
          <w:tab w:val="left" w:pos="377"/>
        </w:tabs>
        <w:spacing w:line="240" w:lineRule="auto"/>
        <w:ind w:firstLine="0"/>
        <w:jc w:val="right"/>
        <w:rPr>
          <w:rFonts w:ascii="Times New Roman" w:hAnsi="Times New Roman" w:cs="Times New Roman"/>
        </w:rPr>
      </w:pPr>
      <w:r w:rsidRPr="00FD0836">
        <w:rPr>
          <w:rStyle w:val="85"/>
          <w:rFonts w:ascii="Times New Roman" w:hAnsi="Times New Roman" w:cs="Times New Roman"/>
          <w:color w:val="000000"/>
        </w:rPr>
        <w:t>(указать конкретно их наличие и состояние)</w:t>
      </w:r>
    </w:p>
    <w:p w:rsidR="003A0B92" w:rsidRPr="00AA41FD" w:rsidRDefault="003A0B92" w:rsidP="00AA41FD">
      <w:pPr>
        <w:pStyle w:val="81"/>
        <w:numPr>
          <w:ilvl w:val="0"/>
          <w:numId w:val="5"/>
        </w:numPr>
        <w:shd w:val="clear" w:color="auto" w:fill="auto"/>
        <w:tabs>
          <w:tab w:val="left" w:pos="377"/>
        </w:tabs>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Наличие и состояние защитных ограждений и других средств безопасности</w:t>
      </w:r>
    </w:p>
    <w:p w:rsidR="003A0B92" w:rsidRPr="00AA41FD" w:rsidRDefault="003A0B92" w:rsidP="00AA41FD">
      <w:pPr>
        <w:pStyle w:val="131"/>
        <w:shd w:val="clear" w:color="auto" w:fill="auto"/>
        <w:tabs>
          <w:tab w:val="left" w:leader="underscore" w:pos="2054"/>
          <w:tab w:val="left" w:leader="underscore" w:pos="10619"/>
        </w:tabs>
        <w:spacing w:line="240" w:lineRule="auto"/>
        <w:rPr>
          <w:rFonts w:ascii="Times New Roman" w:hAnsi="Times New Roman" w:cs="Times New Roman"/>
          <w:sz w:val="24"/>
          <w:szCs w:val="24"/>
        </w:rPr>
      </w:pPr>
      <w:r w:rsidRPr="00AA41FD">
        <w:rPr>
          <w:rStyle w:val="132"/>
          <w:rFonts w:ascii="Times New Roman" w:hAnsi="Times New Roman" w:cs="Times New Roman"/>
          <w:color w:val="000000"/>
          <w:sz w:val="24"/>
          <w:szCs w:val="24"/>
        </w:rPr>
        <w:t>&lt;*&gt;</w:t>
      </w:r>
      <w:r w:rsidRPr="00AA41FD">
        <w:rPr>
          <w:rStyle w:val="132"/>
          <w:rFonts w:ascii="Times New Roman" w:hAnsi="Times New Roman" w:cs="Times New Roman"/>
          <w:color w:val="000000"/>
          <w:sz w:val="24"/>
          <w:szCs w:val="24"/>
        </w:rPr>
        <w:tab/>
      </w:r>
      <w:r w:rsidRPr="00AA41FD">
        <w:rPr>
          <w:rStyle w:val="132"/>
          <w:rFonts w:ascii="Times New Roman" w:hAnsi="Times New Roman" w:cs="Times New Roman"/>
          <w:color w:val="000000"/>
          <w:sz w:val="24"/>
          <w:szCs w:val="24"/>
        </w:rPr>
        <w:tab/>
      </w:r>
    </w:p>
    <w:p w:rsidR="003A0B92" w:rsidRPr="00F269A7" w:rsidRDefault="003A0B92" w:rsidP="00AA41FD">
      <w:pPr>
        <w:pStyle w:val="81"/>
        <w:shd w:val="clear" w:color="auto" w:fill="auto"/>
        <w:spacing w:line="240" w:lineRule="auto"/>
        <w:ind w:firstLine="0"/>
        <w:jc w:val="both"/>
        <w:rPr>
          <w:rFonts w:ascii="Times New Roman" w:hAnsi="Times New Roman" w:cs="Times New Roman"/>
        </w:rPr>
      </w:pPr>
      <w:r w:rsidRPr="00F269A7">
        <w:rPr>
          <w:rStyle w:val="85"/>
          <w:rFonts w:ascii="Times New Roman" w:hAnsi="Times New Roman" w:cs="Times New Roman"/>
          <w:color w:val="000000"/>
        </w:rPr>
        <w:t>(блокировок, средств сигнализации, защитных экранов, кожухов, заземлений/</w:t>
      </w:r>
      <w:proofErr w:type="spellStart"/>
      <w:r w:rsidRPr="00F269A7">
        <w:rPr>
          <w:rStyle w:val="85"/>
          <w:rFonts w:ascii="Times New Roman" w:hAnsi="Times New Roman" w:cs="Times New Roman"/>
          <w:color w:val="000000"/>
        </w:rPr>
        <w:t>занулений</w:t>
      </w:r>
      <w:proofErr w:type="spellEnd"/>
      <w:r w:rsidRPr="00F269A7">
        <w:rPr>
          <w:rStyle w:val="85"/>
          <w:rFonts w:ascii="Times New Roman" w:hAnsi="Times New Roman" w:cs="Times New Roman"/>
          <w:color w:val="000000"/>
        </w:rPr>
        <w:t>, изоляции проводов.)</w:t>
      </w:r>
    </w:p>
    <w:p w:rsidR="003A0B92" w:rsidRPr="00AA41FD" w:rsidRDefault="003A0B92" w:rsidP="00AA41FD">
      <w:pPr>
        <w:pStyle w:val="81"/>
        <w:numPr>
          <w:ilvl w:val="0"/>
          <w:numId w:val="5"/>
        </w:numPr>
        <w:shd w:val="clear" w:color="auto" w:fill="auto"/>
        <w:tabs>
          <w:tab w:val="left" w:pos="377"/>
        </w:tabs>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Наличие и состояние средств индивидуальной защиты, которыми пользовался пострадавший &lt;*&gt;</w:t>
      </w:r>
      <w:r w:rsidR="00F269A7">
        <w:rPr>
          <w:rStyle w:val="85"/>
          <w:rFonts w:ascii="Times New Roman" w:hAnsi="Times New Roman" w:cs="Times New Roman"/>
          <w:color w:val="000000"/>
          <w:sz w:val="24"/>
          <w:szCs w:val="24"/>
        </w:rPr>
        <w:t>_______________________________________________________________________________</w:t>
      </w:r>
    </w:p>
    <w:p w:rsidR="003A0B92" w:rsidRPr="00F269A7" w:rsidRDefault="003A0B92" w:rsidP="00AA41FD">
      <w:pPr>
        <w:pStyle w:val="81"/>
        <w:shd w:val="clear" w:color="auto" w:fill="auto"/>
        <w:spacing w:line="240" w:lineRule="auto"/>
        <w:ind w:firstLine="0"/>
        <w:jc w:val="both"/>
        <w:rPr>
          <w:rFonts w:ascii="Times New Roman" w:hAnsi="Times New Roman" w:cs="Times New Roman"/>
        </w:rPr>
      </w:pPr>
      <w:r w:rsidRPr="00F269A7">
        <w:rPr>
          <w:rStyle w:val="85"/>
          <w:rFonts w:ascii="Times New Roman" w:hAnsi="Times New Roman" w:cs="Times New Roman"/>
          <w:color w:val="000000"/>
        </w:rPr>
        <w:lastRenderedPageBreak/>
        <w:t>(наличие средств индивидуальной защиты, защитной экипировки, их соответствие нормативным требованиям)</w:t>
      </w:r>
    </w:p>
    <w:p w:rsidR="003A0B92" w:rsidRPr="00AA41FD" w:rsidRDefault="003A0B92" w:rsidP="00AA41FD">
      <w:pPr>
        <w:pStyle w:val="81"/>
        <w:numPr>
          <w:ilvl w:val="0"/>
          <w:numId w:val="5"/>
        </w:numPr>
        <w:shd w:val="clear" w:color="auto" w:fill="auto"/>
        <w:tabs>
          <w:tab w:val="left" w:pos="377"/>
        </w:tabs>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 xml:space="preserve">Наличие </w:t>
      </w:r>
      <w:proofErr w:type="spellStart"/>
      <w:r w:rsidRPr="00AA41FD">
        <w:rPr>
          <w:rStyle w:val="85"/>
          <w:rFonts w:ascii="Times New Roman" w:hAnsi="Times New Roman" w:cs="Times New Roman"/>
          <w:color w:val="000000"/>
          <w:sz w:val="24"/>
          <w:szCs w:val="24"/>
        </w:rPr>
        <w:t>общеобменной</w:t>
      </w:r>
      <w:proofErr w:type="spellEnd"/>
      <w:r w:rsidRPr="00AA41FD">
        <w:rPr>
          <w:rStyle w:val="85"/>
          <w:rFonts w:ascii="Times New Roman" w:hAnsi="Times New Roman" w:cs="Times New Roman"/>
          <w:color w:val="000000"/>
          <w:sz w:val="24"/>
          <w:szCs w:val="24"/>
        </w:rPr>
        <w:t xml:space="preserve"> и местной вентиляции и ее состояние &lt;*&gt;</w:t>
      </w:r>
    </w:p>
    <w:p w:rsidR="00F269A7" w:rsidRPr="00F269A7" w:rsidRDefault="003A0B92" w:rsidP="00AA41FD">
      <w:pPr>
        <w:pStyle w:val="81"/>
        <w:numPr>
          <w:ilvl w:val="0"/>
          <w:numId w:val="5"/>
        </w:numPr>
        <w:shd w:val="clear" w:color="auto" w:fill="auto"/>
        <w:tabs>
          <w:tab w:val="left" w:pos="377"/>
          <w:tab w:val="left" w:leader="underscore" w:pos="7483"/>
          <w:tab w:val="left" w:leader="underscore" w:pos="8107"/>
          <w:tab w:val="left" w:leader="underscore" w:pos="8410"/>
          <w:tab w:val="left" w:leader="underscore" w:pos="10619"/>
        </w:tabs>
        <w:spacing w:line="240" w:lineRule="auto"/>
        <w:ind w:firstLine="0"/>
        <w:jc w:val="both"/>
        <w:rPr>
          <w:rStyle w:val="85"/>
          <w:rFonts w:ascii="Times New Roman" w:hAnsi="Times New Roman" w:cs="Times New Roman"/>
          <w:sz w:val="24"/>
          <w:szCs w:val="24"/>
        </w:rPr>
      </w:pPr>
      <w:r w:rsidRPr="00AA41FD">
        <w:rPr>
          <w:rStyle w:val="85"/>
          <w:rFonts w:ascii="Times New Roman" w:hAnsi="Times New Roman" w:cs="Times New Roman"/>
          <w:color w:val="000000"/>
          <w:sz w:val="24"/>
          <w:szCs w:val="24"/>
        </w:rPr>
        <w:t xml:space="preserve">Состояние освещенности и температуры &lt;*&gt; </w:t>
      </w:r>
      <w:r w:rsidRPr="00AA41FD">
        <w:rPr>
          <w:rStyle w:val="85"/>
          <w:rFonts w:ascii="Times New Roman" w:hAnsi="Times New Roman" w:cs="Times New Roman"/>
          <w:color w:val="000000"/>
          <w:sz w:val="24"/>
          <w:szCs w:val="24"/>
        </w:rPr>
        <w:tab/>
      </w:r>
      <w:r w:rsidRPr="00AA41FD">
        <w:rPr>
          <w:rStyle w:val="85"/>
          <w:rFonts w:ascii="Times New Roman" w:hAnsi="Times New Roman" w:cs="Times New Roman"/>
          <w:color w:val="000000"/>
          <w:sz w:val="24"/>
          <w:szCs w:val="24"/>
        </w:rPr>
        <w:tab/>
      </w:r>
      <w:r w:rsidRPr="00AA41FD">
        <w:rPr>
          <w:rStyle w:val="85"/>
          <w:rFonts w:ascii="Times New Roman" w:hAnsi="Times New Roman" w:cs="Times New Roman"/>
          <w:color w:val="000000"/>
          <w:sz w:val="24"/>
          <w:szCs w:val="24"/>
        </w:rPr>
        <w:tab/>
      </w:r>
      <w:r w:rsidRPr="00AA41FD">
        <w:rPr>
          <w:rStyle w:val="85"/>
          <w:rFonts w:ascii="Times New Roman" w:hAnsi="Times New Roman" w:cs="Times New Roman"/>
          <w:color w:val="000000"/>
          <w:sz w:val="24"/>
          <w:szCs w:val="24"/>
        </w:rPr>
        <w:tab/>
      </w:r>
    </w:p>
    <w:p w:rsidR="003A0B92" w:rsidRPr="00F269A7" w:rsidRDefault="00F269A7" w:rsidP="00F269A7">
      <w:pPr>
        <w:pStyle w:val="81"/>
        <w:shd w:val="clear" w:color="auto" w:fill="auto"/>
        <w:tabs>
          <w:tab w:val="left" w:pos="377"/>
          <w:tab w:val="left" w:leader="underscore" w:pos="7483"/>
          <w:tab w:val="left" w:leader="underscore" w:pos="8107"/>
          <w:tab w:val="left" w:leader="underscore" w:pos="8410"/>
          <w:tab w:val="left" w:leader="underscore" w:pos="10619"/>
        </w:tabs>
        <w:spacing w:line="240" w:lineRule="auto"/>
        <w:ind w:firstLine="0"/>
        <w:rPr>
          <w:rFonts w:ascii="Times New Roman" w:hAnsi="Times New Roman" w:cs="Times New Roman"/>
        </w:rPr>
      </w:pPr>
      <w:r>
        <w:rPr>
          <w:rStyle w:val="85"/>
          <w:rFonts w:ascii="Times New Roman" w:hAnsi="Times New Roman" w:cs="Times New Roman"/>
          <w:color w:val="000000"/>
        </w:rPr>
        <w:t xml:space="preserve">                                                                                   </w:t>
      </w:r>
      <w:r w:rsidR="003A0B92" w:rsidRPr="00F269A7">
        <w:rPr>
          <w:rStyle w:val="85"/>
          <w:rFonts w:ascii="Times New Roman" w:hAnsi="Times New Roman" w:cs="Times New Roman"/>
          <w:color w:val="000000"/>
        </w:rPr>
        <w:t>(наличие приборов освещения и обогрева помещений и их состояние)</w:t>
      </w:r>
    </w:p>
    <w:p w:rsidR="003A0B92" w:rsidRPr="00AA41FD" w:rsidRDefault="003A0B92" w:rsidP="00AA41FD">
      <w:pPr>
        <w:pStyle w:val="81"/>
        <w:shd w:val="clear" w:color="auto" w:fill="auto"/>
        <w:tabs>
          <w:tab w:val="left" w:leader="underscore" w:pos="10619"/>
        </w:tabs>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 xml:space="preserve">В ходе осмотра проводилось </w:t>
      </w:r>
      <w:r w:rsidRPr="00AA41FD">
        <w:rPr>
          <w:rStyle w:val="85"/>
          <w:rFonts w:ascii="Times New Roman" w:hAnsi="Times New Roman" w:cs="Times New Roman"/>
          <w:color w:val="000000"/>
          <w:sz w:val="24"/>
          <w:szCs w:val="24"/>
        </w:rPr>
        <w:tab/>
      </w:r>
    </w:p>
    <w:p w:rsidR="003A0B92" w:rsidRPr="00F269A7" w:rsidRDefault="003A0B92" w:rsidP="00F269A7">
      <w:pPr>
        <w:pStyle w:val="81"/>
        <w:shd w:val="clear" w:color="auto" w:fill="auto"/>
        <w:spacing w:line="240" w:lineRule="auto"/>
        <w:ind w:firstLine="0"/>
        <w:jc w:val="right"/>
        <w:rPr>
          <w:rFonts w:ascii="Times New Roman" w:hAnsi="Times New Roman" w:cs="Times New Roman"/>
        </w:rPr>
      </w:pPr>
      <w:r w:rsidRPr="00F269A7">
        <w:rPr>
          <w:rStyle w:val="85"/>
          <w:rFonts w:ascii="Times New Roman" w:hAnsi="Times New Roman" w:cs="Times New Roman"/>
          <w:color w:val="000000"/>
        </w:rPr>
        <w:t>(фотографирование, видеосъемка, прочее.)</w:t>
      </w:r>
    </w:p>
    <w:p w:rsidR="003A0B92" w:rsidRPr="00AA41FD" w:rsidRDefault="003A0B92" w:rsidP="00AA41FD">
      <w:pPr>
        <w:pStyle w:val="81"/>
        <w:shd w:val="clear" w:color="auto" w:fill="auto"/>
        <w:tabs>
          <w:tab w:val="left" w:leader="underscore" w:pos="10619"/>
        </w:tabs>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 xml:space="preserve">С места происшествия изъяты &lt;*&gt;: </w:t>
      </w:r>
      <w:r w:rsidRPr="00AA41FD">
        <w:rPr>
          <w:rStyle w:val="85"/>
          <w:rFonts w:ascii="Times New Roman" w:hAnsi="Times New Roman" w:cs="Times New Roman"/>
          <w:color w:val="000000"/>
          <w:sz w:val="24"/>
          <w:szCs w:val="24"/>
        </w:rPr>
        <w:tab/>
      </w:r>
    </w:p>
    <w:p w:rsidR="003A0B92" w:rsidRPr="00F269A7" w:rsidRDefault="003A0B92" w:rsidP="00F269A7">
      <w:pPr>
        <w:pStyle w:val="81"/>
        <w:shd w:val="clear" w:color="auto" w:fill="auto"/>
        <w:spacing w:line="240" w:lineRule="auto"/>
        <w:ind w:firstLine="0"/>
        <w:jc w:val="right"/>
        <w:rPr>
          <w:rFonts w:ascii="Times New Roman" w:hAnsi="Times New Roman" w:cs="Times New Roman"/>
        </w:rPr>
      </w:pPr>
      <w:r w:rsidRPr="00F269A7">
        <w:rPr>
          <w:rStyle w:val="85"/>
          <w:rFonts w:ascii="Times New Roman" w:hAnsi="Times New Roman" w:cs="Times New Roman"/>
          <w:color w:val="000000"/>
        </w:rPr>
        <w:t>(перечень и индивидуальные характеристики изъятых</w:t>
      </w:r>
      <w:r w:rsidR="00F269A7">
        <w:rPr>
          <w:rFonts w:ascii="Times New Roman" w:hAnsi="Times New Roman" w:cs="Times New Roman"/>
        </w:rPr>
        <w:t xml:space="preserve"> </w:t>
      </w:r>
      <w:r w:rsidRPr="00F269A7">
        <w:rPr>
          <w:rStyle w:val="85"/>
          <w:rFonts w:ascii="Times New Roman" w:hAnsi="Times New Roman" w:cs="Times New Roman"/>
          <w:color w:val="000000"/>
        </w:rPr>
        <w:t>предметов)</w:t>
      </w:r>
    </w:p>
    <w:p w:rsidR="003A0B92" w:rsidRDefault="003A0B92" w:rsidP="00AA41FD">
      <w:pPr>
        <w:pStyle w:val="81"/>
        <w:shd w:val="clear" w:color="auto" w:fill="auto"/>
        <w:spacing w:line="240" w:lineRule="auto"/>
        <w:ind w:firstLine="0"/>
        <w:jc w:val="both"/>
        <w:rPr>
          <w:rStyle w:val="85"/>
          <w:rFonts w:ascii="Times New Roman" w:hAnsi="Times New Roman" w:cs="Times New Roman"/>
          <w:color w:val="000000"/>
          <w:sz w:val="24"/>
          <w:szCs w:val="24"/>
        </w:rPr>
      </w:pPr>
      <w:r w:rsidRPr="00AA41FD">
        <w:rPr>
          <w:rStyle w:val="85"/>
          <w:rFonts w:ascii="Times New Roman" w:hAnsi="Times New Roman" w:cs="Times New Roman"/>
          <w:color w:val="000000"/>
          <w:sz w:val="24"/>
          <w:szCs w:val="24"/>
        </w:rPr>
        <w:t>К протоколу осмотра прилагаются:</w:t>
      </w:r>
    </w:p>
    <w:p w:rsidR="00F269A7" w:rsidRPr="00AA41FD" w:rsidRDefault="00F269A7" w:rsidP="00AA41FD">
      <w:pPr>
        <w:pStyle w:val="81"/>
        <w:shd w:val="clear" w:color="auto" w:fill="auto"/>
        <w:spacing w:line="240" w:lineRule="auto"/>
        <w:ind w:firstLine="0"/>
        <w:jc w:val="both"/>
        <w:rPr>
          <w:rFonts w:ascii="Times New Roman" w:hAnsi="Times New Roman" w:cs="Times New Roman"/>
          <w:sz w:val="24"/>
          <w:szCs w:val="24"/>
        </w:rPr>
      </w:pPr>
      <w:r>
        <w:rPr>
          <w:rStyle w:val="85"/>
          <w:rFonts w:ascii="Times New Roman" w:hAnsi="Times New Roman" w:cs="Times New Roman"/>
          <w:color w:val="000000"/>
          <w:sz w:val="24"/>
          <w:szCs w:val="24"/>
        </w:rPr>
        <w:t>____________________________________________________________________________________</w:t>
      </w:r>
    </w:p>
    <w:p w:rsidR="003A0B92" w:rsidRPr="00F269A7" w:rsidRDefault="003A0B92" w:rsidP="00F269A7">
      <w:pPr>
        <w:pStyle w:val="81"/>
        <w:shd w:val="clear" w:color="auto" w:fill="auto"/>
        <w:spacing w:line="240" w:lineRule="auto"/>
        <w:ind w:firstLine="0"/>
        <w:jc w:val="center"/>
        <w:rPr>
          <w:rFonts w:ascii="Times New Roman" w:hAnsi="Times New Roman" w:cs="Times New Roman"/>
        </w:rPr>
      </w:pPr>
      <w:r w:rsidRPr="00F269A7">
        <w:rPr>
          <w:rStyle w:val="85"/>
          <w:rFonts w:ascii="Times New Roman" w:hAnsi="Times New Roman" w:cs="Times New Roman"/>
          <w:color w:val="000000"/>
        </w:rPr>
        <w:t>(схема места несчастного случая, фотографии, видеосъемка)</w:t>
      </w:r>
    </w:p>
    <w:p w:rsidR="003A0B92" w:rsidRPr="00AA41FD" w:rsidRDefault="003A0B92" w:rsidP="00AA41FD">
      <w:pPr>
        <w:pStyle w:val="81"/>
        <w:shd w:val="clear" w:color="auto" w:fill="auto"/>
        <w:tabs>
          <w:tab w:val="left" w:leader="underscore" w:pos="10619"/>
        </w:tabs>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 xml:space="preserve">Содержание заявлений, поступивших перед началом, в ходе, либо по окончании осмотра от участвующих в осмотре лиц &lt;*&gt; </w:t>
      </w:r>
      <w:r w:rsidRPr="00AA41FD">
        <w:rPr>
          <w:rStyle w:val="85"/>
          <w:rFonts w:ascii="Times New Roman" w:hAnsi="Times New Roman" w:cs="Times New Roman"/>
          <w:color w:val="000000"/>
          <w:sz w:val="24"/>
          <w:szCs w:val="24"/>
        </w:rPr>
        <w:tab/>
      </w:r>
    </w:p>
    <w:p w:rsidR="003A0B92" w:rsidRDefault="003A0B92" w:rsidP="00AA41FD">
      <w:pPr>
        <w:pStyle w:val="81"/>
        <w:shd w:val="clear" w:color="auto" w:fill="auto"/>
        <w:spacing w:line="240" w:lineRule="auto"/>
        <w:ind w:firstLine="0"/>
        <w:jc w:val="both"/>
        <w:rPr>
          <w:rStyle w:val="85"/>
          <w:rFonts w:ascii="Times New Roman" w:hAnsi="Times New Roman" w:cs="Times New Roman"/>
          <w:color w:val="000000"/>
          <w:sz w:val="24"/>
          <w:szCs w:val="24"/>
        </w:rPr>
      </w:pPr>
      <w:r w:rsidRPr="00AA41FD">
        <w:rPr>
          <w:rStyle w:val="85"/>
          <w:rFonts w:ascii="Times New Roman" w:hAnsi="Times New Roman" w:cs="Times New Roman"/>
          <w:color w:val="000000"/>
          <w:sz w:val="24"/>
          <w:szCs w:val="24"/>
        </w:rPr>
        <w:t>С настоящим протоколом ознакомлены</w:t>
      </w:r>
    </w:p>
    <w:p w:rsidR="00F269A7" w:rsidRPr="00AA41FD" w:rsidRDefault="00F269A7" w:rsidP="00AA41FD">
      <w:pPr>
        <w:pStyle w:val="81"/>
        <w:shd w:val="clear" w:color="auto" w:fill="auto"/>
        <w:spacing w:line="240" w:lineRule="auto"/>
        <w:ind w:firstLine="0"/>
        <w:jc w:val="both"/>
        <w:rPr>
          <w:rFonts w:ascii="Times New Roman" w:hAnsi="Times New Roman" w:cs="Times New Roman"/>
          <w:sz w:val="24"/>
          <w:szCs w:val="24"/>
        </w:rPr>
      </w:pPr>
      <w:r>
        <w:rPr>
          <w:rStyle w:val="85"/>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w:t>
      </w:r>
    </w:p>
    <w:p w:rsidR="00F269A7" w:rsidRDefault="003A0B92" w:rsidP="00AA41FD">
      <w:pPr>
        <w:pStyle w:val="81"/>
        <w:shd w:val="clear" w:color="auto" w:fill="auto"/>
        <w:spacing w:line="240" w:lineRule="auto"/>
        <w:ind w:firstLine="360"/>
        <w:jc w:val="both"/>
        <w:rPr>
          <w:rStyle w:val="85"/>
          <w:rFonts w:ascii="Times New Roman" w:hAnsi="Times New Roman" w:cs="Times New Roman"/>
          <w:color w:val="000000"/>
          <w:sz w:val="24"/>
          <w:szCs w:val="24"/>
        </w:rPr>
      </w:pPr>
      <w:r w:rsidRPr="00F269A7">
        <w:rPr>
          <w:rStyle w:val="85"/>
          <w:rFonts w:ascii="Times New Roman" w:hAnsi="Times New Roman" w:cs="Times New Roman"/>
          <w:color w:val="000000"/>
        </w:rPr>
        <w:t>(подписи, фамилии, имена, отчества (при наличии) участвовавших в осмотре лиц, дата)</w:t>
      </w:r>
      <w:r w:rsidRPr="00AA41FD">
        <w:rPr>
          <w:rStyle w:val="85"/>
          <w:rFonts w:ascii="Times New Roman" w:hAnsi="Times New Roman" w:cs="Times New Roman"/>
          <w:color w:val="000000"/>
          <w:sz w:val="24"/>
          <w:szCs w:val="24"/>
        </w:rPr>
        <w:t xml:space="preserve"> </w:t>
      </w:r>
    </w:p>
    <w:p w:rsidR="003A0B92" w:rsidRDefault="003A0B92" w:rsidP="00AA41FD">
      <w:pPr>
        <w:pStyle w:val="81"/>
        <w:shd w:val="clear" w:color="auto" w:fill="auto"/>
        <w:spacing w:line="240" w:lineRule="auto"/>
        <w:ind w:firstLine="360"/>
        <w:jc w:val="both"/>
        <w:rPr>
          <w:rStyle w:val="85"/>
          <w:rFonts w:ascii="Times New Roman" w:hAnsi="Times New Roman" w:cs="Times New Roman"/>
          <w:color w:val="000000"/>
          <w:sz w:val="24"/>
          <w:szCs w:val="24"/>
        </w:rPr>
      </w:pPr>
      <w:r w:rsidRPr="00AA41FD">
        <w:rPr>
          <w:rStyle w:val="85"/>
          <w:rFonts w:ascii="Times New Roman" w:hAnsi="Times New Roman" w:cs="Times New Roman"/>
          <w:color w:val="000000"/>
          <w:sz w:val="24"/>
          <w:szCs w:val="24"/>
        </w:rPr>
        <w:t>Замечания к протоколу</w:t>
      </w:r>
    </w:p>
    <w:p w:rsidR="00F269A7" w:rsidRPr="00AA41FD" w:rsidRDefault="00F269A7" w:rsidP="00AA41FD">
      <w:pPr>
        <w:pStyle w:val="81"/>
        <w:shd w:val="clear" w:color="auto" w:fill="auto"/>
        <w:spacing w:line="240" w:lineRule="auto"/>
        <w:ind w:firstLine="360"/>
        <w:jc w:val="both"/>
        <w:rPr>
          <w:rFonts w:ascii="Times New Roman" w:hAnsi="Times New Roman" w:cs="Times New Roman"/>
          <w:sz w:val="24"/>
          <w:szCs w:val="24"/>
        </w:rPr>
      </w:pPr>
      <w:r>
        <w:rPr>
          <w:rStyle w:val="85"/>
          <w:rFonts w:ascii="Times New Roman" w:hAnsi="Times New Roman" w:cs="Times New Roman"/>
          <w:color w:val="000000"/>
          <w:sz w:val="24"/>
          <w:szCs w:val="24"/>
        </w:rPr>
        <w:t>__________________________________________________________________________________</w:t>
      </w:r>
    </w:p>
    <w:p w:rsidR="00FD0836" w:rsidRPr="00FD0836" w:rsidRDefault="003A0B92" w:rsidP="00AA41FD">
      <w:pPr>
        <w:pStyle w:val="81"/>
        <w:shd w:val="clear" w:color="auto" w:fill="auto"/>
        <w:spacing w:line="240" w:lineRule="auto"/>
        <w:ind w:firstLine="360"/>
        <w:jc w:val="both"/>
        <w:rPr>
          <w:rStyle w:val="86"/>
          <w:rFonts w:ascii="Times New Roman" w:hAnsi="Times New Roman" w:cs="Times New Roman"/>
          <w:color w:val="000000"/>
        </w:rPr>
      </w:pPr>
      <w:r w:rsidRPr="00FD0836">
        <w:rPr>
          <w:rStyle w:val="86"/>
          <w:rFonts w:ascii="Times New Roman" w:hAnsi="Times New Roman" w:cs="Times New Roman"/>
          <w:color w:val="000000"/>
        </w:rPr>
        <w:t xml:space="preserve">(содержание замечаний либо указание на их отсутствие) </w:t>
      </w:r>
    </w:p>
    <w:p w:rsidR="003A0B92" w:rsidRDefault="003A0B92" w:rsidP="00AA41FD">
      <w:pPr>
        <w:pStyle w:val="81"/>
        <w:shd w:val="clear" w:color="auto" w:fill="auto"/>
        <w:spacing w:line="240" w:lineRule="auto"/>
        <w:ind w:firstLine="360"/>
        <w:jc w:val="both"/>
        <w:rPr>
          <w:rStyle w:val="86"/>
          <w:rFonts w:ascii="Times New Roman" w:hAnsi="Times New Roman" w:cs="Times New Roman"/>
          <w:color w:val="000000"/>
          <w:sz w:val="24"/>
          <w:szCs w:val="24"/>
        </w:rPr>
      </w:pPr>
      <w:r w:rsidRPr="00AA41FD">
        <w:rPr>
          <w:rStyle w:val="86"/>
          <w:rFonts w:ascii="Times New Roman" w:hAnsi="Times New Roman" w:cs="Times New Roman"/>
          <w:color w:val="000000"/>
          <w:sz w:val="24"/>
          <w:szCs w:val="24"/>
        </w:rPr>
        <w:t>Протокол составлен</w:t>
      </w:r>
    </w:p>
    <w:p w:rsidR="00FD0836" w:rsidRPr="00AA41FD" w:rsidRDefault="00FD0836" w:rsidP="00AA41FD">
      <w:pPr>
        <w:pStyle w:val="81"/>
        <w:shd w:val="clear" w:color="auto" w:fill="auto"/>
        <w:spacing w:line="240" w:lineRule="auto"/>
        <w:ind w:firstLine="360"/>
        <w:jc w:val="both"/>
        <w:rPr>
          <w:rFonts w:ascii="Times New Roman" w:hAnsi="Times New Roman" w:cs="Times New Roman"/>
          <w:sz w:val="24"/>
          <w:szCs w:val="24"/>
        </w:rPr>
      </w:pPr>
      <w:r>
        <w:rPr>
          <w:rStyle w:val="86"/>
          <w:rFonts w:ascii="Times New Roman" w:hAnsi="Times New Roman" w:cs="Times New Roman"/>
          <w:color w:val="000000"/>
          <w:sz w:val="24"/>
          <w:szCs w:val="24"/>
        </w:rPr>
        <w:t>_____________________________________________________________________________________</w:t>
      </w:r>
    </w:p>
    <w:p w:rsidR="003A0B92" w:rsidRPr="00FD0836" w:rsidRDefault="003A0B92" w:rsidP="00AA41FD">
      <w:pPr>
        <w:pStyle w:val="81"/>
        <w:shd w:val="clear" w:color="auto" w:fill="auto"/>
        <w:spacing w:line="240" w:lineRule="auto"/>
        <w:ind w:firstLine="0"/>
        <w:jc w:val="both"/>
        <w:rPr>
          <w:rFonts w:ascii="Times New Roman" w:hAnsi="Times New Roman" w:cs="Times New Roman"/>
        </w:rPr>
      </w:pPr>
      <w:r w:rsidRPr="00FD0836">
        <w:rPr>
          <w:rStyle w:val="85"/>
          <w:rFonts w:ascii="Times New Roman" w:hAnsi="Times New Roman" w:cs="Times New Roman"/>
          <w:color w:val="000000"/>
        </w:rPr>
        <w:t>(должность, фамилия, имя, отчество (при наличии) председателя (члена) комисси</w:t>
      </w:r>
      <w:r w:rsidR="00FD0836">
        <w:rPr>
          <w:rStyle w:val="85"/>
          <w:rFonts w:ascii="Times New Roman" w:hAnsi="Times New Roman" w:cs="Times New Roman"/>
          <w:color w:val="000000"/>
        </w:rPr>
        <w:t xml:space="preserve">и по расследованию несчастного </w:t>
      </w:r>
      <w:r w:rsidRPr="00FD0836">
        <w:rPr>
          <w:rStyle w:val="85"/>
          <w:rFonts w:ascii="Times New Roman" w:hAnsi="Times New Roman" w:cs="Times New Roman"/>
          <w:color w:val="000000"/>
        </w:rPr>
        <w:t>случая с лицом, проходящим учебное занятие, проводившего</w:t>
      </w:r>
      <w:r w:rsidR="00FD0836">
        <w:rPr>
          <w:rFonts w:ascii="Times New Roman" w:hAnsi="Times New Roman" w:cs="Times New Roman"/>
        </w:rPr>
        <w:t xml:space="preserve"> </w:t>
      </w:r>
      <w:r w:rsidRPr="00FD0836">
        <w:rPr>
          <w:rStyle w:val="85"/>
          <w:rFonts w:ascii="Times New Roman" w:hAnsi="Times New Roman" w:cs="Times New Roman"/>
          <w:color w:val="000000"/>
        </w:rPr>
        <w:t>осмотр)</w:t>
      </w:r>
    </w:p>
    <w:p w:rsidR="00FD0836" w:rsidRDefault="00FD0836" w:rsidP="00AA41FD">
      <w:pPr>
        <w:pStyle w:val="141"/>
        <w:shd w:val="clear" w:color="auto" w:fill="auto"/>
        <w:spacing w:line="240" w:lineRule="auto"/>
        <w:jc w:val="both"/>
        <w:rPr>
          <w:rStyle w:val="142"/>
          <w:rFonts w:ascii="Times New Roman" w:hAnsi="Times New Roman" w:cs="Times New Roman"/>
          <w:color w:val="000000"/>
          <w:sz w:val="24"/>
          <w:szCs w:val="24"/>
        </w:rPr>
      </w:pPr>
    </w:p>
    <w:p w:rsidR="00FD0836" w:rsidRDefault="00FD0836" w:rsidP="00FD0836">
      <w:pPr>
        <w:pStyle w:val="141"/>
        <w:shd w:val="clear" w:color="auto" w:fill="auto"/>
        <w:spacing w:line="240" w:lineRule="auto"/>
        <w:jc w:val="center"/>
        <w:rPr>
          <w:rStyle w:val="142"/>
          <w:rFonts w:ascii="Times New Roman" w:hAnsi="Times New Roman" w:cs="Times New Roman"/>
          <w:color w:val="000000"/>
          <w:sz w:val="20"/>
          <w:szCs w:val="20"/>
        </w:rPr>
      </w:pPr>
      <w:r w:rsidRPr="00FD0836">
        <w:rPr>
          <w:rStyle w:val="142"/>
          <w:rFonts w:ascii="Times New Roman" w:hAnsi="Times New Roman" w:cs="Times New Roman"/>
          <w:color w:val="000000"/>
          <w:sz w:val="20"/>
          <w:szCs w:val="20"/>
        </w:rPr>
        <w:t>__________________________________________________________________________________</w:t>
      </w:r>
    </w:p>
    <w:p w:rsidR="003A0B92" w:rsidRDefault="00FD0836" w:rsidP="008C2D8C">
      <w:pPr>
        <w:pStyle w:val="141"/>
        <w:shd w:val="clear" w:color="auto" w:fill="auto"/>
        <w:spacing w:line="240" w:lineRule="auto"/>
        <w:jc w:val="center"/>
        <w:rPr>
          <w:rStyle w:val="45"/>
          <w:b/>
          <w:bCs/>
          <w:color w:val="000000"/>
          <w:sz w:val="20"/>
          <w:szCs w:val="20"/>
        </w:rPr>
      </w:pPr>
      <w:r w:rsidRPr="00FD0836">
        <w:rPr>
          <w:rStyle w:val="142"/>
          <w:rFonts w:ascii="Times New Roman" w:hAnsi="Times New Roman" w:cs="Times New Roman"/>
          <w:color w:val="000000"/>
          <w:sz w:val="20"/>
          <w:szCs w:val="20"/>
        </w:rPr>
        <w:t>(подпись, дата)</w:t>
      </w:r>
      <w:r w:rsidR="003A0B92" w:rsidRPr="00FD0836">
        <w:rPr>
          <w:rStyle w:val="45"/>
          <w:b/>
          <w:bCs/>
          <w:color w:val="000000"/>
          <w:sz w:val="20"/>
          <w:szCs w:val="20"/>
        </w:rPr>
        <w:t>*&gt; Заполняется при наличии таких данных.</w:t>
      </w:r>
    </w:p>
    <w:p w:rsidR="00FD0836" w:rsidRDefault="00FD0836" w:rsidP="00AA41FD">
      <w:pPr>
        <w:pStyle w:val="41"/>
        <w:shd w:val="clear" w:color="auto" w:fill="auto"/>
        <w:spacing w:line="240" w:lineRule="auto"/>
        <w:jc w:val="both"/>
        <w:rPr>
          <w:rStyle w:val="45"/>
          <w:b w:val="0"/>
          <w:bCs w:val="0"/>
          <w:color w:val="000000"/>
          <w:sz w:val="20"/>
          <w:szCs w:val="20"/>
        </w:rPr>
      </w:pPr>
    </w:p>
    <w:p w:rsidR="00FD0836" w:rsidRDefault="00FD0836" w:rsidP="00AA41FD">
      <w:pPr>
        <w:pStyle w:val="41"/>
        <w:shd w:val="clear" w:color="auto" w:fill="auto"/>
        <w:spacing w:line="240" w:lineRule="auto"/>
        <w:jc w:val="both"/>
        <w:rPr>
          <w:rStyle w:val="45"/>
          <w:b w:val="0"/>
          <w:bCs w:val="0"/>
          <w:color w:val="000000"/>
          <w:sz w:val="20"/>
          <w:szCs w:val="20"/>
        </w:rPr>
      </w:pPr>
    </w:p>
    <w:p w:rsidR="00FD0836" w:rsidRDefault="00FD0836" w:rsidP="00AA41FD">
      <w:pPr>
        <w:pStyle w:val="41"/>
        <w:shd w:val="clear" w:color="auto" w:fill="auto"/>
        <w:spacing w:line="240" w:lineRule="auto"/>
        <w:jc w:val="both"/>
        <w:rPr>
          <w:rStyle w:val="45"/>
          <w:b w:val="0"/>
          <w:bCs w:val="0"/>
          <w:color w:val="000000"/>
          <w:sz w:val="20"/>
          <w:szCs w:val="20"/>
        </w:rPr>
      </w:pPr>
    </w:p>
    <w:p w:rsidR="00FD0836" w:rsidRDefault="00FD0836" w:rsidP="00AA41FD">
      <w:pPr>
        <w:pStyle w:val="41"/>
        <w:shd w:val="clear" w:color="auto" w:fill="auto"/>
        <w:spacing w:line="240" w:lineRule="auto"/>
        <w:jc w:val="both"/>
        <w:rPr>
          <w:rStyle w:val="45"/>
          <w:b w:val="0"/>
          <w:bCs w:val="0"/>
          <w:color w:val="000000"/>
          <w:sz w:val="20"/>
          <w:szCs w:val="20"/>
        </w:rPr>
      </w:pPr>
    </w:p>
    <w:p w:rsidR="008C2D8C" w:rsidRDefault="008C2D8C" w:rsidP="00AA41FD">
      <w:pPr>
        <w:pStyle w:val="41"/>
        <w:shd w:val="clear" w:color="auto" w:fill="auto"/>
        <w:spacing w:line="240" w:lineRule="auto"/>
        <w:jc w:val="both"/>
        <w:rPr>
          <w:rStyle w:val="45"/>
          <w:b w:val="0"/>
          <w:bCs w:val="0"/>
          <w:color w:val="000000"/>
          <w:sz w:val="20"/>
          <w:szCs w:val="20"/>
        </w:rPr>
      </w:pPr>
    </w:p>
    <w:p w:rsidR="00FD0836" w:rsidRDefault="00FD0836" w:rsidP="00AA41FD">
      <w:pPr>
        <w:pStyle w:val="41"/>
        <w:shd w:val="clear" w:color="auto" w:fill="auto"/>
        <w:spacing w:line="240" w:lineRule="auto"/>
        <w:jc w:val="both"/>
        <w:rPr>
          <w:rStyle w:val="45"/>
          <w:b w:val="0"/>
          <w:bCs w:val="0"/>
          <w:color w:val="000000"/>
          <w:sz w:val="20"/>
          <w:szCs w:val="20"/>
        </w:rPr>
      </w:pPr>
    </w:p>
    <w:p w:rsidR="00FD0836" w:rsidRDefault="00FD0836" w:rsidP="00AA41FD">
      <w:pPr>
        <w:pStyle w:val="41"/>
        <w:shd w:val="clear" w:color="auto" w:fill="auto"/>
        <w:spacing w:line="240" w:lineRule="auto"/>
        <w:jc w:val="both"/>
        <w:rPr>
          <w:rStyle w:val="45"/>
          <w:b w:val="0"/>
          <w:bCs w:val="0"/>
          <w:color w:val="000000"/>
          <w:sz w:val="20"/>
          <w:szCs w:val="20"/>
        </w:rPr>
      </w:pPr>
    </w:p>
    <w:p w:rsidR="00432057" w:rsidRDefault="00432057" w:rsidP="00AA41FD">
      <w:pPr>
        <w:pStyle w:val="41"/>
        <w:shd w:val="clear" w:color="auto" w:fill="auto"/>
        <w:spacing w:line="240" w:lineRule="auto"/>
        <w:jc w:val="both"/>
        <w:rPr>
          <w:rStyle w:val="45"/>
          <w:b w:val="0"/>
          <w:bCs w:val="0"/>
          <w:color w:val="000000"/>
          <w:sz w:val="20"/>
          <w:szCs w:val="20"/>
        </w:rPr>
      </w:pPr>
    </w:p>
    <w:p w:rsidR="00FD0836" w:rsidRPr="00FD0836" w:rsidRDefault="00FD0836" w:rsidP="00AA41FD">
      <w:pPr>
        <w:pStyle w:val="41"/>
        <w:shd w:val="clear" w:color="auto" w:fill="auto"/>
        <w:spacing w:line="240" w:lineRule="auto"/>
        <w:jc w:val="both"/>
        <w:rPr>
          <w:sz w:val="20"/>
          <w:szCs w:val="20"/>
        </w:rPr>
      </w:pPr>
    </w:p>
    <w:p w:rsidR="003A0B92" w:rsidRPr="00AA41FD" w:rsidRDefault="003A0B92" w:rsidP="00FD0836">
      <w:pPr>
        <w:pStyle w:val="41"/>
        <w:shd w:val="clear" w:color="auto" w:fill="auto"/>
        <w:spacing w:line="240" w:lineRule="auto"/>
        <w:jc w:val="right"/>
      </w:pPr>
      <w:r w:rsidRPr="00AA41FD">
        <w:rPr>
          <w:rStyle w:val="45"/>
          <w:b w:val="0"/>
          <w:bCs w:val="0"/>
          <w:color w:val="000000"/>
          <w:sz w:val="24"/>
          <w:szCs w:val="24"/>
        </w:rPr>
        <w:lastRenderedPageBreak/>
        <w:t xml:space="preserve">Приложение № 4 </w:t>
      </w:r>
    </w:p>
    <w:p w:rsidR="00432057" w:rsidRDefault="00432057" w:rsidP="00432057">
      <w:pPr>
        <w:pStyle w:val="41"/>
        <w:shd w:val="clear" w:color="auto" w:fill="auto"/>
        <w:spacing w:line="240" w:lineRule="auto"/>
        <w:jc w:val="right"/>
        <w:rPr>
          <w:rStyle w:val="25"/>
          <w:b w:val="0"/>
          <w:color w:val="000000"/>
          <w:sz w:val="20"/>
          <w:szCs w:val="20"/>
        </w:rPr>
      </w:pPr>
      <w:r w:rsidRPr="00432057">
        <w:rPr>
          <w:rStyle w:val="25"/>
          <w:b w:val="0"/>
          <w:color w:val="000000"/>
          <w:sz w:val="20"/>
          <w:szCs w:val="20"/>
        </w:rPr>
        <w:t xml:space="preserve">к Порядку расследования и учета несчастных случаев </w:t>
      </w:r>
    </w:p>
    <w:p w:rsidR="00432057" w:rsidRPr="00432057" w:rsidRDefault="00432057" w:rsidP="00432057">
      <w:pPr>
        <w:pStyle w:val="41"/>
        <w:shd w:val="clear" w:color="auto" w:fill="auto"/>
        <w:spacing w:line="240" w:lineRule="auto"/>
        <w:jc w:val="right"/>
        <w:rPr>
          <w:rStyle w:val="25"/>
          <w:b w:val="0"/>
          <w:bCs w:val="0"/>
          <w:color w:val="000000"/>
          <w:sz w:val="20"/>
          <w:szCs w:val="20"/>
        </w:rPr>
      </w:pPr>
      <w:r w:rsidRPr="00432057">
        <w:rPr>
          <w:rStyle w:val="25"/>
          <w:b w:val="0"/>
          <w:color w:val="000000"/>
          <w:sz w:val="20"/>
          <w:szCs w:val="20"/>
        </w:rPr>
        <w:t>с воспитанниками  во время преб</w:t>
      </w:r>
      <w:r w:rsidR="003A320B">
        <w:rPr>
          <w:rStyle w:val="25"/>
          <w:b w:val="0"/>
          <w:color w:val="000000"/>
          <w:sz w:val="20"/>
          <w:szCs w:val="20"/>
        </w:rPr>
        <w:t>ывания в ЧДОУ «Детский сад № Бакуша</w:t>
      </w:r>
      <w:r w:rsidRPr="00432057">
        <w:rPr>
          <w:rStyle w:val="25"/>
          <w:b w:val="0"/>
          <w:color w:val="000000"/>
          <w:sz w:val="20"/>
          <w:szCs w:val="20"/>
        </w:rPr>
        <w:t>»</w:t>
      </w:r>
    </w:p>
    <w:p w:rsidR="00FD0836" w:rsidRDefault="00FD0836" w:rsidP="00FD0836">
      <w:pPr>
        <w:pStyle w:val="81"/>
        <w:shd w:val="clear" w:color="auto" w:fill="auto"/>
        <w:spacing w:line="240" w:lineRule="auto"/>
        <w:ind w:firstLine="0"/>
        <w:jc w:val="right"/>
        <w:rPr>
          <w:rStyle w:val="85"/>
          <w:rFonts w:ascii="Times New Roman" w:hAnsi="Times New Roman" w:cs="Times New Roman"/>
          <w:color w:val="000000"/>
          <w:sz w:val="24"/>
          <w:szCs w:val="24"/>
        </w:rPr>
      </w:pPr>
    </w:p>
    <w:p w:rsidR="00FD0836" w:rsidRPr="00FD0836" w:rsidRDefault="00FD0836" w:rsidP="00FD0836">
      <w:pPr>
        <w:pStyle w:val="81"/>
        <w:shd w:val="clear" w:color="auto" w:fill="auto"/>
        <w:spacing w:line="240" w:lineRule="auto"/>
        <w:ind w:firstLine="0"/>
        <w:jc w:val="right"/>
        <w:rPr>
          <w:rFonts w:ascii="Times New Roman" w:hAnsi="Times New Roman" w:cs="Times New Roman"/>
          <w:sz w:val="24"/>
          <w:szCs w:val="24"/>
        </w:rPr>
      </w:pPr>
    </w:p>
    <w:p w:rsidR="003A0B92" w:rsidRPr="00FD0836" w:rsidRDefault="00FD0836" w:rsidP="00FD0836">
      <w:pPr>
        <w:pStyle w:val="81"/>
        <w:shd w:val="clear" w:color="auto" w:fill="auto"/>
        <w:spacing w:line="240" w:lineRule="auto"/>
        <w:ind w:firstLine="0"/>
        <w:jc w:val="center"/>
        <w:rPr>
          <w:rFonts w:ascii="Times New Roman" w:hAnsi="Times New Roman" w:cs="Times New Roman"/>
        </w:rPr>
      </w:pPr>
      <w:r>
        <w:rPr>
          <w:rStyle w:val="86"/>
          <w:rFonts w:ascii="Times New Roman" w:hAnsi="Times New Roman" w:cs="Times New Roman"/>
          <w:color w:val="000000"/>
        </w:rPr>
        <w:t xml:space="preserve">                                                                                         </w:t>
      </w:r>
      <w:r w:rsidR="003A320B">
        <w:rPr>
          <w:rStyle w:val="86"/>
          <w:rFonts w:ascii="Times New Roman" w:hAnsi="Times New Roman" w:cs="Times New Roman"/>
          <w:color w:val="000000"/>
        </w:rPr>
        <w:t xml:space="preserve">                             </w:t>
      </w:r>
    </w:p>
    <w:p w:rsidR="003A0B92" w:rsidRPr="00FD0836" w:rsidRDefault="003A0B92" w:rsidP="00FD0836">
      <w:pPr>
        <w:pStyle w:val="101"/>
        <w:shd w:val="clear" w:color="auto" w:fill="auto"/>
        <w:spacing w:line="240" w:lineRule="auto"/>
        <w:rPr>
          <w:sz w:val="24"/>
          <w:szCs w:val="24"/>
        </w:rPr>
      </w:pPr>
      <w:r w:rsidRPr="00AA41FD">
        <w:rPr>
          <w:rStyle w:val="103"/>
          <w:color w:val="000000"/>
          <w:sz w:val="24"/>
          <w:szCs w:val="24"/>
        </w:rPr>
        <w:t xml:space="preserve">АКТ </w:t>
      </w:r>
      <w:r w:rsidRPr="00AA41FD">
        <w:rPr>
          <w:rStyle w:val="10CourierNew"/>
          <w:rFonts w:ascii="Times New Roman" w:hAnsi="Times New Roman"/>
          <w:color w:val="000000"/>
          <w:sz w:val="24"/>
          <w:szCs w:val="24"/>
        </w:rPr>
        <w:t>N</w:t>
      </w:r>
      <w:r w:rsidR="00FD0836">
        <w:rPr>
          <w:rStyle w:val="10CourierNew"/>
          <w:rFonts w:ascii="Times New Roman" w:hAnsi="Times New Roman"/>
          <w:color w:val="000000"/>
          <w:sz w:val="24"/>
          <w:szCs w:val="24"/>
          <w:lang w:val="ru-RU"/>
        </w:rPr>
        <w:t xml:space="preserve"> __</w:t>
      </w:r>
    </w:p>
    <w:p w:rsidR="003A0B92" w:rsidRDefault="00FD0836" w:rsidP="00FD0836">
      <w:pPr>
        <w:pStyle w:val="21"/>
        <w:shd w:val="clear" w:color="auto" w:fill="auto"/>
        <w:spacing w:line="240" w:lineRule="auto"/>
        <w:ind w:firstLine="0"/>
        <w:jc w:val="center"/>
        <w:rPr>
          <w:rStyle w:val="26"/>
          <w:sz w:val="24"/>
          <w:szCs w:val="24"/>
        </w:rPr>
      </w:pPr>
      <w:r>
        <w:rPr>
          <w:rStyle w:val="26"/>
          <w:sz w:val="24"/>
          <w:szCs w:val="24"/>
        </w:rPr>
        <w:t>о расследовании несчастного случая с воспитанником</w:t>
      </w:r>
    </w:p>
    <w:p w:rsidR="00FD0836" w:rsidRPr="00AA41FD" w:rsidRDefault="00FD0836" w:rsidP="00FD0836">
      <w:pPr>
        <w:pStyle w:val="21"/>
        <w:shd w:val="clear" w:color="auto" w:fill="auto"/>
        <w:spacing w:line="240" w:lineRule="auto"/>
        <w:ind w:firstLine="0"/>
        <w:jc w:val="center"/>
        <w:rPr>
          <w:sz w:val="24"/>
          <w:szCs w:val="24"/>
        </w:rPr>
      </w:pPr>
    </w:p>
    <w:p w:rsidR="00FD0836" w:rsidRPr="00FD0836" w:rsidRDefault="003A0B92" w:rsidP="00FD0836">
      <w:pPr>
        <w:pStyle w:val="81"/>
        <w:numPr>
          <w:ilvl w:val="0"/>
          <w:numId w:val="12"/>
        </w:numPr>
        <w:shd w:val="clear" w:color="auto" w:fill="auto"/>
        <w:spacing w:line="240" w:lineRule="auto"/>
        <w:jc w:val="both"/>
        <w:rPr>
          <w:rStyle w:val="811"/>
          <w:rFonts w:ascii="Times New Roman" w:hAnsi="Times New Roman" w:cs="Times New Roman"/>
          <w:color w:val="auto"/>
        </w:rPr>
      </w:pPr>
      <w:r w:rsidRPr="00FD0836">
        <w:rPr>
          <w:rStyle w:val="811"/>
          <w:rFonts w:ascii="Times New Roman" w:hAnsi="Times New Roman" w:cs="Times New Roman"/>
          <w:sz w:val="24"/>
          <w:szCs w:val="24"/>
        </w:rPr>
        <w:t>Дата и время</w:t>
      </w:r>
      <w:r w:rsidR="00FD0836" w:rsidRPr="00FD0836">
        <w:rPr>
          <w:rStyle w:val="811"/>
          <w:rFonts w:ascii="Times New Roman" w:hAnsi="Times New Roman" w:cs="Times New Roman"/>
          <w:sz w:val="24"/>
          <w:szCs w:val="24"/>
        </w:rPr>
        <w:t xml:space="preserve"> несчастного случая________________________________________________</w:t>
      </w:r>
      <w:r w:rsidRPr="00FD0836">
        <w:rPr>
          <w:rStyle w:val="811"/>
          <w:rFonts w:ascii="Times New Roman" w:hAnsi="Times New Roman" w:cs="Times New Roman"/>
          <w:sz w:val="24"/>
          <w:szCs w:val="24"/>
        </w:rPr>
        <w:t xml:space="preserve"> </w:t>
      </w:r>
    </w:p>
    <w:p w:rsidR="00FD0836" w:rsidRDefault="00FD0836" w:rsidP="00FD0836">
      <w:pPr>
        <w:pStyle w:val="81"/>
        <w:shd w:val="clear" w:color="auto" w:fill="auto"/>
        <w:spacing w:line="240" w:lineRule="auto"/>
        <w:ind w:left="360" w:firstLine="0"/>
        <w:jc w:val="both"/>
        <w:rPr>
          <w:rFonts w:ascii="Times New Roman" w:hAnsi="Times New Roman" w:cs="Times New Roman"/>
        </w:rPr>
      </w:pPr>
      <w:r>
        <w:rPr>
          <w:rStyle w:val="85"/>
          <w:rFonts w:ascii="Times New Roman" w:hAnsi="Times New Roman" w:cs="Times New Roman"/>
          <w:color w:val="000000"/>
          <w:sz w:val="24"/>
          <w:szCs w:val="24"/>
        </w:rPr>
        <w:t xml:space="preserve">                                                                            </w:t>
      </w:r>
      <w:r w:rsidRPr="00FD0836">
        <w:rPr>
          <w:rStyle w:val="85"/>
          <w:rFonts w:ascii="Times New Roman" w:hAnsi="Times New Roman" w:cs="Times New Roman"/>
          <w:color w:val="000000"/>
        </w:rPr>
        <w:t>(час, число, месяц, год)</w:t>
      </w:r>
    </w:p>
    <w:p w:rsidR="00FD0836" w:rsidRDefault="00FD0836" w:rsidP="00FD0836">
      <w:pPr>
        <w:pStyle w:val="81"/>
        <w:numPr>
          <w:ilvl w:val="0"/>
          <w:numId w:val="6"/>
        </w:numPr>
        <w:shd w:val="clear" w:color="auto" w:fill="auto"/>
        <w:spacing w:line="240" w:lineRule="auto"/>
        <w:ind w:firstLine="0"/>
        <w:jc w:val="both"/>
        <w:rPr>
          <w:rStyle w:val="85"/>
          <w:rFonts w:ascii="Times New Roman" w:hAnsi="Times New Roman" w:cs="Times New Roman"/>
        </w:rPr>
      </w:pPr>
      <w:r>
        <w:rPr>
          <w:rStyle w:val="85"/>
          <w:rFonts w:ascii="Times New Roman" w:hAnsi="Times New Roman" w:cs="Times New Roman"/>
          <w:color w:val="000000"/>
          <w:sz w:val="24"/>
          <w:szCs w:val="24"/>
        </w:rPr>
        <w:t xml:space="preserve">Организация, </w:t>
      </w:r>
      <w:r w:rsidR="003A0B92" w:rsidRPr="00AA41FD">
        <w:rPr>
          <w:rStyle w:val="85"/>
          <w:rFonts w:ascii="Times New Roman" w:hAnsi="Times New Roman" w:cs="Times New Roman"/>
          <w:color w:val="000000"/>
          <w:sz w:val="24"/>
          <w:szCs w:val="24"/>
        </w:rPr>
        <w:t xml:space="preserve">осуществляющая образовательную деятельность: </w:t>
      </w:r>
    </w:p>
    <w:p w:rsidR="003A0B92" w:rsidRPr="00FD0836" w:rsidRDefault="00FD0836" w:rsidP="00FD0836">
      <w:pPr>
        <w:pStyle w:val="81"/>
        <w:shd w:val="clear" w:color="auto" w:fill="auto"/>
        <w:spacing w:line="240" w:lineRule="auto"/>
        <w:ind w:firstLine="0"/>
        <w:jc w:val="both"/>
        <w:rPr>
          <w:rFonts w:ascii="Times New Roman" w:hAnsi="Times New Roman" w:cs="Times New Roman"/>
        </w:rPr>
      </w:pPr>
      <w:r>
        <w:rPr>
          <w:rStyle w:val="85"/>
          <w:rFonts w:ascii="Times New Roman" w:hAnsi="Times New Roman" w:cs="Times New Roman"/>
        </w:rPr>
        <w:t>________________________________________________________________________________________________________ ________________________________________________________________________________________________________</w:t>
      </w:r>
      <w:r w:rsidR="003A0B92" w:rsidRPr="00FD0836">
        <w:rPr>
          <w:rStyle w:val="85"/>
          <w:rFonts w:ascii="Times New Roman" w:hAnsi="Times New Roman" w:cs="Times New Roman"/>
          <w:color w:val="000000"/>
          <w:sz w:val="24"/>
          <w:szCs w:val="24"/>
        </w:rPr>
        <w:tab/>
      </w:r>
      <w:r w:rsidR="003A0B92" w:rsidRPr="00FD0836">
        <w:rPr>
          <w:rStyle w:val="85"/>
          <w:rFonts w:ascii="Times New Roman" w:hAnsi="Times New Roman" w:cs="Times New Roman"/>
          <w:color w:val="000000"/>
        </w:rPr>
        <w:t xml:space="preserve"> </w:t>
      </w:r>
    </w:p>
    <w:p w:rsidR="003A0B92" w:rsidRPr="00AA41FD" w:rsidRDefault="003A0B92" w:rsidP="00AA41FD">
      <w:pPr>
        <w:pStyle w:val="81"/>
        <w:numPr>
          <w:ilvl w:val="0"/>
          <w:numId w:val="6"/>
        </w:numPr>
        <w:shd w:val="clear" w:color="auto" w:fill="auto"/>
        <w:tabs>
          <w:tab w:val="left" w:pos="352"/>
        </w:tabs>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 xml:space="preserve">Комиссия по расследованию несчастного случая с </w:t>
      </w:r>
      <w:r w:rsidR="00FD0836">
        <w:rPr>
          <w:rStyle w:val="86"/>
          <w:rFonts w:ascii="Times New Roman" w:hAnsi="Times New Roman" w:cs="Times New Roman"/>
          <w:color w:val="000000"/>
          <w:sz w:val="24"/>
          <w:szCs w:val="24"/>
        </w:rPr>
        <w:t>воспитанниками</w:t>
      </w:r>
      <w:r w:rsidRPr="00AA41FD">
        <w:rPr>
          <w:rStyle w:val="86"/>
          <w:rFonts w:ascii="Times New Roman" w:hAnsi="Times New Roman" w:cs="Times New Roman"/>
          <w:color w:val="000000"/>
          <w:sz w:val="24"/>
          <w:szCs w:val="24"/>
        </w:rPr>
        <w:t xml:space="preserve"> в составе:</w:t>
      </w:r>
    </w:p>
    <w:p w:rsidR="003A0B92" w:rsidRDefault="003A0B92" w:rsidP="00AA41FD">
      <w:pPr>
        <w:pStyle w:val="81"/>
        <w:shd w:val="clear" w:color="auto" w:fill="auto"/>
        <w:spacing w:line="240" w:lineRule="auto"/>
        <w:ind w:firstLine="0"/>
        <w:jc w:val="both"/>
        <w:rPr>
          <w:rStyle w:val="86"/>
          <w:rFonts w:ascii="Times New Roman" w:hAnsi="Times New Roman" w:cs="Times New Roman"/>
          <w:color w:val="000000"/>
          <w:sz w:val="24"/>
          <w:szCs w:val="24"/>
        </w:rPr>
      </w:pPr>
      <w:r w:rsidRPr="00AA41FD">
        <w:rPr>
          <w:rStyle w:val="86"/>
          <w:rFonts w:ascii="Times New Roman" w:hAnsi="Times New Roman" w:cs="Times New Roman"/>
          <w:color w:val="000000"/>
          <w:sz w:val="24"/>
          <w:szCs w:val="24"/>
        </w:rPr>
        <w:t>Председателя комиссии:</w:t>
      </w:r>
    </w:p>
    <w:p w:rsidR="00FD0836" w:rsidRPr="00AA41FD" w:rsidRDefault="00FD0836" w:rsidP="00AA41FD">
      <w:pPr>
        <w:pStyle w:val="81"/>
        <w:shd w:val="clear" w:color="auto" w:fill="auto"/>
        <w:spacing w:line="240" w:lineRule="auto"/>
        <w:ind w:firstLine="0"/>
        <w:jc w:val="both"/>
        <w:rPr>
          <w:rFonts w:ascii="Times New Roman" w:hAnsi="Times New Roman" w:cs="Times New Roman"/>
          <w:sz w:val="24"/>
          <w:szCs w:val="24"/>
        </w:rPr>
      </w:pPr>
      <w:r>
        <w:rPr>
          <w:rStyle w:val="86"/>
          <w:rFonts w:ascii="Times New Roman" w:hAnsi="Times New Roman" w:cs="Times New Roman"/>
          <w:color w:val="000000"/>
          <w:sz w:val="24"/>
          <w:szCs w:val="24"/>
        </w:rPr>
        <w:t>_______________________________________________________________________________________</w:t>
      </w:r>
    </w:p>
    <w:p w:rsidR="003A0B92" w:rsidRPr="00FD0836" w:rsidRDefault="003A0B92" w:rsidP="00FD0836">
      <w:pPr>
        <w:pStyle w:val="81"/>
        <w:shd w:val="clear" w:color="auto" w:fill="auto"/>
        <w:spacing w:line="240" w:lineRule="auto"/>
        <w:ind w:firstLine="0"/>
        <w:jc w:val="center"/>
        <w:rPr>
          <w:rFonts w:ascii="Times New Roman" w:hAnsi="Times New Roman" w:cs="Times New Roman"/>
        </w:rPr>
      </w:pPr>
      <w:r w:rsidRPr="00FD0836">
        <w:rPr>
          <w:rStyle w:val="86"/>
          <w:rFonts w:ascii="Times New Roman" w:hAnsi="Times New Roman" w:cs="Times New Roman"/>
          <w:color w:val="000000"/>
        </w:rPr>
        <w:t>(фамилия, имя, отчество (при наличии) руков</w:t>
      </w:r>
      <w:r w:rsidR="00FD0836">
        <w:rPr>
          <w:rStyle w:val="86"/>
          <w:rFonts w:ascii="Times New Roman" w:hAnsi="Times New Roman" w:cs="Times New Roman"/>
          <w:color w:val="000000"/>
        </w:rPr>
        <w:t>одителя организации</w:t>
      </w:r>
      <w:r w:rsidRPr="00FD0836">
        <w:rPr>
          <w:rStyle w:val="86"/>
          <w:rFonts w:ascii="Times New Roman" w:hAnsi="Times New Roman" w:cs="Times New Roman"/>
          <w:color w:val="000000"/>
        </w:rPr>
        <w:t>)</w:t>
      </w:r>
    </w:p>
    <w:p w:rsidR="003A0B92" w:rsidRDefault="003A0B92" w:rsidP="00AA41FD">
      <w:pPr>
        <w:pStyle w:val="81"/>
        <w:shd w:val="clear" w:color="auto" w:fill="auto"/>
        <w:tabs>
          <w:tab w:val="left" w:leader="underscore" w:pos="9720"/>
        </w:tabs>
        <w:spacing w:line="240" w:lineRule="auto"/>
        <w:ind w:firstLine="0"/>
        <w:jc w:val="both"/>
        <w:rPr>
          <w:rStyle w:val="86"/>
          <w:rFonts w:ascii="Times New Roman" w:hAnsi="Times New Roman" w:cs="Times New Roman"/>
          <w:color w:val="000000"/>
          <w:sz w:val="24"/>
          <w:szCs w:val="24"/>
        </w:rPr>
      </w:pPr>
      <w:r w:rsidRPr="00AA41FD">
        <w:rPr>
          <w:rStyle w:val="86"/>
          <w:rFonts w:ascii="Times New Roman" w:hAnsi="Times New Roman" w:cs="Times New Roman"/>
          <w:color w:val="000000"/>
          <w:sz w:val="24"/>
          <w:szCs w:val="24"/>
        </w:rPr>
        <w:t>/ членов/</w:t>
      </w:r>
      <w:r w:rsidRPr="00AA41FD">
        <w:rPr>
          <w:rStyle w:val="86"/>
          <w:rFonts w:ascii="Times New Roman" w:hAnsi="Times New Roman" w:cs="Times New Roman"/>
          <w:color w:val="000000"/>
          <w:sz w:val="24"/>
          <w:szCs w:val="24"/>
        </w:rPr>
        <w:tab/>
        <w:t>_____</w:t>
      </w:r>
    </w:p>
    <w:p w:rsidR="00FD0836" w:rsidRPr="00AA41FD" w:rsidRDefault="00FD0836" w:rsidP="00AA41FD">
      <w:pPr>
        <w:pStyle w:val="81"/>
        <w:shd w:val="clear" w:color="auto" w:fill="auto"/>
        <w:tabs>
          <w:tab w:val="left" w:leader="underscore" w:pos="9720"/>
        </w:tabs>
        <w:spacing w:line="240" w:lineRule="auto"/>
        <w:ind w:firstLine="0"/>
        <w:jc w:val="both"/>
        <w:rPr>
          <w:rFonts w:ascii="Times New Roman" w:hAnsi="Times New Roman" w:cs="Times New Roman"/>
          <w:sz w:val="24"/>
          <w:szCs w:val="24"/>
        </w:rPr>
      </w:pPr>
      <w:r>
        <w:rPr>
          <w:rStyle w:val="86"/>
          <w:rFonts w:ascii="Times New Roman" w:hAnsi="Times New Roman" w:cs="Times New Roman"/>
          <w:color w:val="000000"/>
          <w:sz w:val="24"/>
          <w:szCs w:val="24"/>
        </w:rPr>
        <w:t>______________________________________________________________________________________</w:t>
      </w:r>
    </w:p>
    <w:p w:rsidR="003A0B92" w:rsidRPr="00FD0836" w:rsidRDefault="003A0B92" w:rsidP="00FD0836">
      <w:pPr>
        <w:pStyle w:val="81"/>
        <w:shd w:val="clear" w:color="auto" w:fill="auto"/>
        <w:spacing w:line="240" w:lineRule="auto"/>
        <w:ind w:firstLine="0"/>
        <w:jc w:val="center"/>
        <w:rPr>
          <w:rFonts w:ascii="Times New Roman" w:hAnsi="Times New Roman" w:cs="Times New Roman"/>
        </w:rPr>
      </w:pPr>
      <w:r w:rsidRPr="00FD0836">
        <w:rPr>
          <w:rStyle w:val="86"/>
          <w:rFonts w:ascii="Times New Roman" w:hAnsi="Times New Roman" w:cs="Times New Roman"/>
          <w:color w:val="000000"/>
        </w:rPr>
        <w:t>(фамилия, имя, отчество (при наличии), занимаемая должность, место работы</w:t>
      </w:r>
    </w:p>
    <w:p w:rsidR="003A0B92" w:rsidRPr="00AA41FD" w:rsidRDefault="003A0B92" w:rsidP="00AA41FD">
      <w:pPr>
        <w:pStyle w:val="81"/>
        <w:numPr>
          <w:ilvl w:val="0"/>
          <w:numId w:val="6"/>
        </w:numPr>
        <w:shd w:val="clear" w:color="auto" w:fill="auto"/>
        <w:tabs>
          <w:tab w:val="left" w:pos="352"/>
        </w:tabs>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Сведения о пострадавшем:</w:t>
      </w:r>
    </w:p>
    <w:p w:rsidR="003A0B92" w:rsidRPr="00AA41FD" w:rsidRDefault="003A0B92" w:rsidP="00AA41FD">
      <w:pPr>
        <w:pStyle w:val="81"/>
        <w:shd w:val="clear" w:color="auto" w:fill="auto"/>
        <w:tabs>
          <w:tab w:val="left" w:leader="underscore" w:pos="10584"/>
        </w:tabs>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 xml:space="preserve">фамилия, имя, отчество (при наличии) </w:t>
      </w:r>
      <w:r w:rsidRPr="00AA41FD">
        <w:rPr>
          <w:rStyle w:val="86"/>
          <w:rFonts w:ascii="Times New Roman" w:hAnsi="Times New Roman" w:cs="Times New Roman"/>
          <w:color w:val="000000"/>
          <w:sz w:val="24"/>
          <w:szCs w:val="24"/>
        </w:rPr>
        <w:tab/>
      </w:r>
    </w:p>
    <w:p w:rsidR="003A0B92" w:rsidRPr="00AA41FD" w:rsidRDefault="003A0B92" w:rsidP="00AA41FD">
      <w:pPr>
        <w:pStyle w:val="81"/>
        <w:shd w:val="clear" w:color="auto" w:fill="auto"/>
        <w:tabs>
          <w:tab w:val="left" w:leader="underscore" w:pos="10584"/>
        </w:tabs>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 xml:space="preserve">пол (мужской, женский) </w:t>
      </w:r>
      <w:r w:rsidRPr="00AA41FD">
        <w:rPr>
          <w:rStyle w:val="86"/>
          <w:rFonts w:ascii="Times New Roman" w:hAnsi="Times New Roman" w:cs="Times New Roman"/>
          <w:color w:val="000000"/>
          <w:sz w:val="24"/>
          <w:szCs w:val="24"/>
        </w:rPr>
        <w:tab/>
      </w:r>
    </w:p>
    <w:p w:rsidR="003A0B92" w:rsidRPr="00AA41FD" w:rsidRDefault="003A0B92" w:rsidP="00AA41FD">
      <w:pPr>
        <w:pStyle w:val="81"/>
        <w:shd w:val="clear" w:color="auto" w:fill="auto"/>
        <w:tabs>
          <w:tab w:val="left" w:leader="underscore" w:pos="9996"/>
          <w:tab w:val="left" w:leader="underscore" w:pos="10087"/>
        </w:tabs>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 xml:space="preserve">дата рождения </w:t>
      </w:r>
      <w:r w:rsidRPr="00AA41FD">
        <w:rPr>
          <w:rStyle w:val="86"/>
          <w:rFonts w:ascii="Times New Roman" w:hAnsi="Times New Roman" w:cs="Times New Roman"/>
          <w:color w:val="000000"/>
          <w:sz w:val="24"/>
          <w:szCs w:val="24"/>
        </w:rPr>
        <w:tab/>
      </w:r>
      <w:r w:rsidRPr="00AA41FD">
        <w:rPr>
          <w:rStyle w:val="86"/>
          <w:rFonts w:ascii="Times New Roman" w:hAnsi="Times New Roman" w:cs="Times New Roman"/>
          <w:color w:val="000000"/>
          <w:sz w:val="24"/>
          <w:szCs w:val="24"/>
        </w:rPr>
        <w:tab/>
      </w:r>
    </w:p>
    <w:p w:rsidR="003A0B92" w:rsidRPr="00AA41FD" w:rsidRDefault="00FD0836" w:rsidP="00AA41FD">
      <w:pPr>
        <w:pStyle w:val="81"/>
        <w:shd w:val="clear" w:color="auto" w:fill="auto"/>
        <w:tabs>
          <w:tab w:val="left" w:leader="underscore" w:pos="10584"/>
        </w:tabs>
        <w:spacing w:line="240" w:lineRule="auto"/>
        <w:ind w:firstLine="0"/>
        <w:jc w:val="both"/>
        <w:rPr>
          <w:rFonts w:ascii="Times New Roman" w:hAnsi="Times New Roman" w:cs="Times New Roman"/>
          <w:sz w:val="24"/>
          <w:szCs w:val="24"/>
        </w:rPr>
      </w:pPr>
      <w:r>
        <w:rPr>
          <w:rStyle w:val="86"/>
          <w:rFonts w:ascii="Times New Roman" w:hAnsi="Times New Roman" w:cs="Times New Roman"/>
          <w:color w:val="000000"/>
          <w:sz w:val="24"/>
          <w:szCs w:val="24"/>
        </w:rPr>
        <w:t>группа</w:t>
      </w:r>
      <w:r w:rsidR="003A0B92" w:rsidRPr="00AA41FD">
        <w:rPr>
          <w:rStyle w:val="86"/>
          <w:rFonts w:ascii="Times New Roman" w:hAnsi="Times New Roman" w:cs="Times New Roman"/>
          <w:color w:val="000000"/>
          <w:sz w:val="24"/>
          <w:szCs w:val="24"/>
        </w:rPr>
        <w:tab/>
      </w:r>
    </w:p>
    <w:p w:rsidR="003A0B92" w:rsidRPr="00FD0836" w:rsidRDefault="003A0B92" w:rsidP="00AA41FD">
      <w:pPr>
        <w:pStyle w:val="81"/>
        <w:numPr>
          <w:ilvl w:val="0"/>
          <w:numId w:val="6"/>
        </w:numPr>
        <w:shd w:val="clear" w:color="auto" w:fill="auto"/>
        <w:tabs>
          <w:tab w:val="left" w:pos="352"/>
        </w:tabs>
        <w:spacing w:line="240" w:lineRule="auto"/>
        <w:ind w:firstLine="0"/>
        <w:jc w:val="both"/>
        <w:rPr>
          <w:rStyle w:val="86"/>
          <w:rFonts w:ascii="Times New Roman" w:hAnsi="Times New Roman" w:cs="Times New Roman"/>
          <w:sz w:val="24"/>
          <w:szCs w:val="24"/>
        </w:rPr>
      </w:pPr>
      <w:r w:rsidRPr="00AA41FD">
        <w:rPr>
          <w:rStyle w:val="86"/>
          <w:rFonts w:ascii="Times New Roman" w:hAnsi="Times New Roman" w:cs="Times New Roman"/>
          <w:color w:val="000000"/>
          <w:sz w:val="24"/>
          <w:szCs w:val="24"/>
        </w:rPr>
        <w:t>Фамилия, имя, отчество (при наличии), должность лица, проводившего учебное занятие или мероприятие или ответственного за проведение мероприятия, во время которого произошел несчастный случай</w:t>
      </w:r>
    </w:p>
    <w:p w:rsidR="00FD0836" w:rsidRPr="00AA41FD" w:rsidRDefault="00FD0836" w:rsidP="00FD0836">
      <w:pPr>
        <w:pStyle w:val="81"/>
        <w:shd w:val="clear" w:color="auto" w:fill="auto"/>
        <w:tabs>
          <w:tab w:val="left" w:pos="352"/>
        </w:tabs>
        <w:spacing w:line="240" w:lineRule="auto"/>
        <w:ind w:firstLine="0"/>
        <w:jc w:val="both"/>
        <w:rPr>
          <w:rFonts w:ascii="Times New Roman" w:hAnsi="Times New Roman" w:cs="Times New Roman"/>
          <w:sz w:val="24"/>
          <w:szCs w:val="24"/>
        </w:rPr>
      </w:pPr>
      <w:r>
        <w:rPr>
          <w:rStyle w:val="86"/>
          <w:rFonts w:ascii="Times New Roman" w:hAnsi="Times New Roman" w:cs="Times New Roman"/>
          <w:color w:val="000000"/>
          <w:sz w:val="24"/>
          <w:szCs w:val="24"/>
        </w:rPr>
        <w:t>________________________________________________________________________________________</w:t>
      </w:r>
    </w:p>
    <w:p w:rsidR="003A0B92" w:rsidRPr="00FD0836" w:rsidRDefault="003A0B92" w:rsidP="00AA41FD">
      <w:pPr>
        <w:pStyle w:val="81"/>
        <w:numPr>
          <w:ilvl w:val="0"/>
          <w:numId w:val="6"/>
        </w:numPr>
        <w:shd w:val="clear" w:color="auto" w:fill="auto"/>
        <w:tabs>
          <w:tab w:val="left" w:pos="352"/>
        </w:tabs>
        <w:spacing w:line="240" w:lineRule="auto"/>
        <w:ind w:firstLine="0"/>
        <w:jc w:val="both"/>
        <w:rPr>
          <w:rStyle w:val="86"/>
          <w:rFonts w:ascii="Times New Roman" w:hAnsi="Times New Roman" w:cs="Times New Roman"/>
          <w:sz w:val="24"/>
          <w:szCs w:val="24"/>
        </w:rPr>
      </w:pPr>
      <w:r w:rsidRPr="00AA41FD">
        <w:rPr>
          <w:rStyle w:val="86"/>
          <w:rFonts w:ascii="Times New Roman" w:hAnsi="Times New Roman" w:cs="Times New Roman"/>
          <w:color w:val="000000"/>
          <w:sz w:val="24"/>
          <w:szCs w:val="24"/>
        </w:rPr>
        <w:t>Сведения о проведенных мероприятиях по предупреждению травматизма с пострадавшим</w:t>
      </w:r>
    </w:p>
    <w:p w:rsidR="00FD0836" w:rsidRPr="00AA41FD" w:rsidRDefault="00FD0836" w:rsidP="00FD0836">
      <w:pPr>
        <w:pStyle w:val="81"/>
        <w:shd w:val="clear" w:color="auto" w:fill="auto"/>
        <w:tabs>
          <w:tab w:val="left" w:pos="352"/>
        </w:tabs>
        <w:spacing w:line="240" w:lineRule="auto"/>
        <w:ind w:firstLine="0"/>
        <w:jc w:val="both"/>
        <w:rPr>
          <w:rFonts w:ascii="Times New Roman" w:hAnsi="Times New Roman" w:cs="Times New Roman"/>
          <w:sz w:val="24"/>
          <w:szCs w:val="24"/>
        </w:rPr>
      </w:pPr>
      <w:r>
        <w:rPr>
          <w:rStyle w:val="86"/>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w:t>
      </w:r>
    </w:p>
    <w:p w:rsidR="003A0B92" w:rsidRPr="00FD0836" w:rsidRDefault="003A0B92" w:rsidP="00AA41FD">
      <w:pPr>
        <w:pStyle w:val="81"/>
        <w:numPr>
          <w:ilvl w:val="0"/>
          <w:numId w:val="6"/>
        </w:numPr>
        <w:shd w:val="clear" w:color="auto" w:fill="auto"/>
        <w:tabs>
          <w:tab w:val="left" w:pos="352"/>
        </w:tabs>
        <w:spacing w:line="240" w:lineRule="auto"/>
        <w:ind w:firstLine="0"/>
        <w:jc w:val="both"/>
        <w:rPr>
          <w:rStyle w:val="82"/>
          <w:rFonts w:ascii="Times New Roman" w:hAnsi="Times New Roman" w:cs="Times New Roman"/>
          <w:sz w:val="24"/>
          <w:szCs w:val="24"/>
        </w:rPr>
      </w:pPr>
      <w:r w:rsidRPr="00AA41FD">
        <w:rPr>
          <w:rStyle w:val="82"/>
          <w:rFonts w:ascii="Times New Roman" w:hAnsi="Times New Roman" w:cs="Times New Roman"/>
          <w:color w:val="000000"/>
          <w:sz w:val="24"/>
          <w:szCs w:val="24"/>
        </w:rPr>
        <w:t>Место несчастного случая</w:t>
      </w:r>
    </w:p>
    <w:p w:rsidR="00FD0836" w:rsidRPr="00AA41FD" w:rsidRDefault="00FD0836" w:rsidP="00FD0836">
      <w:pPr>
        <w:pStyle w:val="81"/>
        <w:shd w:val="clear" w:color="auto" w:fill="auto"/>
        <w:tabs>
          <w:tab w:val="left" w:pos="352"/>
        </w:tabs>
        <w:spacing w:line="240" w:lineRule="auto"/>
        <w:ind w:firstLine="0"/>
        <w:jc w:val="both"/>
        <w:rPr>
          <w:rFonts w:ascii="Times New Roman" w:hAnsi="Times New Roman" w:cs="Times New Roman"/>
          <w:sz w:val="24"/>
          <w:szCs w:val="24"/>
        </w:rPr>
      </w:pPr>
      <w:r>
        <w:rPr>
          <w:rStyle w:val="82"/>
          <w:rFonts w:ascii="Times New Roman" w:hAnsi="Times New Roman" w:cs="Times New Roman"/>
          <w:color w:val="000000"/>
          <w:sz w:val="24"/>
          <w:szCs w:val="24"/>
        </w:rPr>
        <w:t>________________________________________________________________________________________</w:t>
      </w:r>
    </w:p>
    <w:p w:rsidR="003A0B92" w:rsidRPr="00FD0836" w:rsidRDefault="003A0B92" w:rsidP="00FD0836">
      <w:pPr>
        <w:pStyle w:val="81"/>
        <w:shd w:val="clear" w:color="auto" w:fill="auto"/>
        <w:spacing w:line="240" w:lineRule="auto"/>
        <w:ind w:firstLine="0"/>
        <w:jc w:val="center"/>
        <w:rPr>
          <w:rFonts w:ascii="Times New Roman" w:hAnsi="Times New Roman" w:cs="Times New Roman"/>
        </w:rPr>
      </w:pPr>
      <w:r w:rsidRPr="00FD0836">
        <w:rPr>
          <w:rStyle w:val="85"/>
          <w:rFonts w:ascii="Times New Roman" w:hAnsi="Times New Roman" w:cs="Times New Roman"/>
          <w:color w:val="000000"/>
        </w:rPr>
        <w:lastRenderedPageBreak/>
        <w:t>(</w:t>
      </w:r>
      <w:r w:rsidR="00FD0836" w:rsidRPr="00FD0836">
        <w:rPr>
          <w:rStyle w:val="810"/>
          <w:rFonts w:ascii="Times New Roman" w:hAnsi="Times New Roman" w:cs="Times New Roman"/>
        </w:rPr>
        <w:t>краткое описание места несчастного случая</w:t>
      </w:r>
      <w:r w:rsidR="00FD0836" w:rsidRPr="00FD0836">
        <w:rPr>
          <w:rFonts w:ascii="Times New Roman" w:hAnsi="Times New Roman" w:cs="Times New Roman"/>
        </w:rPr>
        <w:t xml:space="preserve"> </w:t>
      </w:r>
      <w:r w:rsidRPr="00FD0836">
        <w:rPr>
          <w:rStyle w:val="85"/>
          <w:rFonts w:ascii="Times New Roman" w:hAnsi="Times New Roman" w:cs="Times New Roman"/>
          <w:color w:val="000000"/>
        </w:rPr>
        <w:t>с указанием опасных и (или) вредных факторов со ссылкой на сведения, содержащиеся в акте смотра места несчастного случая, оборудования, использование которого привело к несчастному случа</w:t>
      </w:r>
      <w:proofErr w:type="gramStart"/>
      <w:r w:rsidRPr="00FD0836">
        <w:rPr>
          <w:rStyle w:val="85"/>
          <w:rFonts w:ascii="Times New Roman" w:hAnsi="Times New Roman" w:cs="Times New Roman"/>
          <w:color w:val="000000"/>
        </w:rPr>
        <w:t>ю(</w:t>
      </w:r>
      <w:proofErr w:type="gramEnd"/>
      <w:r w:rsidRPr="00FD0836">
        <w:rPr>
          <w:rStyle w:val="85"/>
          <w:rFonts w:ascii="Times New Roman" w:hAnsi="Times New Roman" w:cs="Times New Roman"/>
          <w:color w:val="000000"/>
        </w:rPr>
        <w:t>наименование, тип, марка, год выпуска, организация-изготовитель) (при наличии)</w:t>
      </w:r>
    </w:p>
    <w:p w:rsidR="003A0B92" w:rsidRPr="00AA41FD" w:rsidRDefault="003A0B92" w:rsidP="00B426FC">
      <w:pPr>
        <w:pStyle w:val="81"/>
        <w:numPr>
          <w:ilvl w:val="0"/>
          <w:numId w:val="6"/>
        </w:numPr>
        <w:shd w:val="clear" w:color="auto" w:fill="auto"/>
        <w:tabs>
          <w:tab w:val="left" w:pos="355"/>
          <w:tab w:val="left" w:leader="underscore" w:pos="6835"/>
        </w:tabs>
        <w:spacing w:line="240" w:lineRule="auto"/>
        <w:ind w:firstLine="0"/>
        <w:rPr>
          <w:rFonts w:ascii="Times New Roman" w:hAnsi="Times New Roman" w:cs="Times New Roman"/>
          <w:sz w:val="24"/>
          <w:szCs w:val="24"/>
        </w:rPr>
      </w:pPr>
      <w:r w:rsidRPr="00AA41FD">
        <w:rPr>
          <w:rStyle w:val="85"/>
          <w:rFonts w:ascii="Times New Roman" w:hAnsi="Times New Roman" w:cs="Times New Roman"/>
          <w:color w:val="000000"/>
          <w:sz w:val="24"/>
          <w:szCs w:val="24"/>
        </w:rPr>
        <w:t>Обс</w:t>
      </w:r>
      <w:r w:rsidR="00B426FC">
        <w:rPr>
          <w:rStyle w:val="85"/>
          <w:rFonts w:ascii="Times New Roman" w:hAnsi="Times New Roman" w:cs="Times New Roman"/>
          <w:color w:val="000000"/>
          <w:sz w:val="24"/>
          <w:szCs w:val="24"/>
        </w:rPr>
        <w:t>тоятельства несчастного случая ________________________________________________________________________________________________________________________________________________________________________________</w:t>
      </w:r>
    </w:p>
    <w:p w:rsidR="003A0B92" w:rsidRPr="00B426FC" w:rsidRDefault="003A0B92" w:rsidP="00B426FC">
      <w:pPr>
        <w:pStyle w:val="81"/>
        <w:shd w:val="clear" w:color="auto" w:fill="auto"/>
        <w:spacing w:line="240" w:lineRule="auto"/>
        <w:ind w:firstLine="0"/>
        <w:jc w:val="center"/>
        <w:rPr>
          <w:rFonts w:ascii="Times New Roman" w:hAnsi="Times New Roman" w:cs="Times New Roman"/>
        </w:rPr>
      </w:pPr>
      <w:r w:rsidRPr="00B426FC">
        <w:rPr>
          <w:rStyle w:val="85"/>
          <w:rFonts w:ascii="Times New Roman" w:hAnsi="Times New Roman" w:cs="Times New Roman"/>
          <w:color w:val="000000"/>
        </w:rP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3A0B92" w:rsidRPr="00AA41FD" w:rsidRDefault="003A0B92" w:rsidP="00AA41FD">
      <w:pPr>
        <w:pStyle w:val="81"/>
        <w:numPr>
          <w:ilvl w:val="0"/>
          <w:numId w:val="6"/>
        </w:numPr>
        <w:shd w:val="clear" w:color="auto" w:fill="auto"/>
        <w:tabs>
          <w:tab w:val="left" w:pos="355"/>
          <w:tab w:val="left" w:leader="underscore" w:pos="7853"/>
          <w:tab w:val="left" w:leader="underscore" w:pos="10502"/>
        </w:tabs>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Характер полученных повреждений здоровья</w:t>
      </w:r>
      <w:r w:rsidRPr="00AA41FD">
        <w:rPr>
          <w:rStyle w:val="85"/>
          <w:rFonts w:ascii="Times New Roman" w:hAnsi="Times New Roman" w:cs="Times New Roman"/>
          <w:color w:val="000000"/>
          <w:sz w:val="24"/>
          <w:szCs w:val="24"/>
        </w:rPr>
        <w:tab/>
      </w:r>
      <w:r w:rsidRPr="00AA41FD">
        <w:rPr>
          <w:rStyle w:val="85"/>
          <w:rFonts w:ascii="Times New Roman" w:hAnsi="Times New Roman" w:cs="Times New Roman"/>
          <w:color w:val="000000"/>
          <w:sz w:val="24"/>
          <w:szCs w:val="24"/>
        </w:rPr>
        <w:tab/>
      </w:r>
    </w:p>
    <w:p w:rsidR="003A0B92" w:rsidRPr="00B426FC" w:rsidRDefault="003A0B92" w:rsidP="00B426FC">
      <w:pPr>
        <w:pStyle w:val="81"/>
        <w:shd w:val="clear" w:color="auto" w:fill="auto"/>
        <w:spacing w:line="240" w:lineRule="auto"/>
        <w:ind w:firstLine="0"/>
        <w:jc w:val="center"/>
        <w:rPr>
          <w:rFonts w:ascii="Times New Roman" w:hAnsi="Times New Roman" w:cs="Times New Roman"/>
        </w:rPr>
      </w:pPr>
      <w:r w:rsidRPr="00B426FC">
        <w:rPr>
          <w:rStyle w:val="85"/>
          <w:rFonts w:ascii="Times New Roman" w:hAnsi="Times New Roman" w:cs="Times New Roman"/>
          <w:color w:val="000000"/>
        </w:rPr>
        <w:t>(на основании медицинского заключения)</w:t>
      </w:r>
    </w:p>
    <w:p w:rsidR="00B426FC" w:rsidRPr="00B426FC" w:rsidRDefault="003A0B92" w:rsidP="00B426FC">
      <w:pPr>
        <w:pStyle w:val="81"/>
        <w:numPr>
          <w:ilvl w:val="0"/>
          <w:numId w:val="6"/>
        </w:numPr>
        <w:shd w:val="clear" w:color="auto" w:fill="auto"/>
        <w:spacing w:line="240" w:lineRule="auto"/>
        <w:ind w:firstLine="0"/>
        <w:rPr>
          <w:rStyle w:val="811"/>
          <w:rFonts w:ascii="Times New Roman" w:hAnsi="Times New Roman" w:cs="Times New Roman"/>
          <w:color w:val="auto"/>
        </w:rPr>
      </w:pPr>
      <w:r w:rsidRPr="00AA41FD">
        <w:rPr>
          <w:rStyle w:val="811"/>
          <w:rFonts w:ascii="Times New Roman" w:hAnsi="Times New Roman" w:cs="Times New Roman"/>
          <w:sz w:val="24"/>
          <w:szCs w:val="24"/>
        </w:rPr>
        <w:t>Очевидцы несчастного случая</w:t>
      </w:r>
      <w:r w:rsidR="00B426FC">
        <w:rPr>
          <w:rStyle w:val="811"/>
          <w:rFonts w:ascii="Times New Roman" w:hAnsi="Times New Roman" w:cs="Times New Roman"/>
          <w:sz w:val="24"/>
          <w:szCs w:val="24"/>
        </w:rPr>
        <w:t xml:space="preserve"> </w:t>
      </w:r>
    </w:p>
    <w:p w:rsidR="00B426FC" w:rsidRDefault="00B426FC" w:rsidP="00AA41FD">
      <w:pPr>
        <w:pStyle w:val="81"/>
        <w:shd w:val="clear" w:color="auto" w:fill="auto"/>
        <w:spacing w:line="240" w:lineRule="auto"/>
        <w:ind w:firstLine="0"/>
        <w:jc w:val="both"/>
        <w:rPr>
          <w:rStyle w:val="811"/>
          <w:rFonts w:ascii="Times New Roman" w:hAnsi="Times New Roman" w:cs="Times New Roman"/>
          <w:sz w:val="24"/>
          <w:szCs w:val="24"/>
        </w:rPr>
      </w:pPr>
      <w:r>
        <w:rPr>
          <w:rStyle w:val="811"/>
          <w:rFonts w:ascii="Times New Roman" w:hAnsi="Times New Roman" w:cs="Times New Roman"/>
          <w:sz w:val="24"/>
          <w:szCs w:val="24"/>
        </w:rPr>
        <w:t>______________________________________________________________________________</w:t>
      </w:r>
    </w:p>
    <w:p w:rsidR="00B426FC" w:rsidRDefault="00B426FC" w:rsidP="00B426FC">
      <w:pPr>
        <w:pStyle w:val="81"/>
        <w:shd w:val="clear" w:color="auto" w:fill="auto"/>
        <w:spacing w:line="240" w:lineRule="auto"/>
        <w:ind w:firstLine="0"/>
        <w:jc w:val="center"/>
        <w:rPr>
          <w:rStyle w:val="87"/>
          <w:rFonts w:ascii="Times New Roman" w:hAnsi="Times New Roman" w:cs="Times New Roman"/>
          <w:color w:val="000000"/>
        </w:rPr>
      </w:pPr>
      <w:r w:rsidRPr="00B426FC">
        <w:rPr>
          <w:rStyle w:val="87"/>
          <w:rFonts w:ascii="Times New Roman" w:hAnsi="Times New Roman" w:cs="Times New Roman"/>
          <w:color w:val="000000"/>
        </w:rPr>
        <w:t>(фамилия, имя, отчество (при наличии)</w:t>
      </w:r>
    </w:p>
    <w:p w:rsidR="002E7211" w:rsidRPr="00B426FC" w:rsidRDefault="002E7211" w:rsidP="00B426FC">
      <w:pPr>
        <w:pStyle w:val="81"/>
        <w:shd w:val="clear" w:color="auto" w:fill="auto"/>
        <w:spacing w:line="240" w:lineRule="auto"/>
        <w:ind w:firstLine="0"/>
        <w:jc w:val="center"/>
        <w:rPr>
          <w:rFonts w:ascii="Times New Roman" w:hAnsi="Times New Roman" w:cs="Times New Roman"/>
        </w:rPr>
      </w:pPr>
    </w:p>
    <w:p w:rsidR="003A0B92" w:rsidRPr="00B426FC" w:rsidRDefault="003A0B92" w:rsidP="00B426FC">
      <w:pPr>
        <w:pStyle w:val="81"/>
        <w:numPr>
          <w:ilvl w:val="0"/>
          <w:numId w:val="6"/>
        </w:numPr>
        <w:shd w:val="clear" w:color="auto" w:fill="auto"/>
        <w:spacing w:line="240" w:lineRule="auto"/>
        <w:ind w:firstLine="0"/>
        <w:jc w:val="both"/>
        <w:rPr>
          <w:rStyle w:val="811"/>
          <w:rFonts w:ascii="Times New Roman" w:hAnsi="Times New Roman" w:cs="Times New Roman"/>
          <w:color w:val="auto"/>
          <w:sz w:val="24"/>
          <w:szCs w:val="24"/>
        </w:rPr>
      </w:pPr>
      <w:r w:rsidRPr="00AA41FD">
        <w:rPr>
          <w:rStyle w:val="811"/>
          <w:rFonts w:ascii="Times New Roman" w:hAnsi="Times New Roman" w:cs="Times New Roman"/>
          <w:sz w:val="24"/>
          <w:szCs w:val="24"/>
        </w:rPr>
        <w:t>Причины несчастного случая</w:t>
      </w:r>
    </w:p>
    <w:p w:rsidR="00B426FC" w:rsidRDefault="00B426FC" w:rsidP="00B426FC">
      <w:pPr>
        <w:pStyle w:val="81"/>
        <w:shd w:val="clear" w:color="auto" w:fill="auto"/>
        <w:spacing w:line="240" w:lineRule="auto"/>
        <w:ind w:firstLine="0"/>
        <w:jc w:val="both"/>
        <w:rPr>
          <w:rStyle w:val="811"/>
          <w:rFonts w:ascii="Times New Roman" w:hAnsi="Times New Roman" w:cs="Times New Roman"/>
          <w:sz w:val="24"/>
          <w:szCs w:val="24"/>
        </w:rPr>
      </w:pPr>
      <w:r>
        <w:rPr>
          <w:rStyle w:val="811"/>
          <w:rFonts w:ascii="Times New Roman" w:hAnsi="Times New Roman" w:cs="Times New Roman"/>
          <w:sz w:val="24"/>
          <w:szCs w:val="24"/>
        </w:rPr>
        <w:t>______________________________________________________________________________</w:t>
      </w:r>
    </w:p>
    <w:p w:rsidR="00B426FC" w:rsidRDefault="00B426FC" w:rsidP="00B426FC">
      <w:pPr>
        <w:pStyle w:val="81"/>
        <w:shd w:val="clear" w:color="auto" w:fill="auto"/>
        <w:spacing w:line="240" w:lineRule="auto"/>
        <w:ind w:firstLine="0"/>
        <w:jc w:val="center"/>
        <w:rPr>
          <w:rFonts w:ascii="Times New Roman" w:hAnsi="Times New Roman" w:cs="Times New Roman"/>
        </w:rPr>
      </w:pPr>
      <w:r w:rsidRPr="00B426FC">
        <w:rPr>
          <w:rStyle w:val="85"/>
          <w:rFonts w:ascii="Times New Roman" w:hAnsi="Times New Roman" w:cs="Times New Roman"/>
          <w:color w:val="000000"/>
        </w:rPr>
        <w:t>(указать основную и сопутствующие причины несчастного случая)</w:t>
      </w:r>
    </w:p>
    <w:p w:rsidR="003A0B92" w:rsidRPr="00B426FC" w:rsidRDefault="003A0B92" w:rsidP="00B426FC">
      <w:pPr>
        <w:pStyle w:val="81"/>
        <w:numPr>
          <w:ilvl w:val="0"/>
          <w:numId w:val="6"/>
        </w:numPr>
        <w:shd w:val="clear" w:color="auto" w:fill="auto"/>
        <w:spacing w:line="240" w:lineRule="auto"/>
        <w:ind w:firstLine="0"/>
        <w:rPr>
          <w:rFonts w:ascii="Times New Roman" w:hAnsi="Times New Roman" w:cs="Times New Roman"/>
        </w:rPr>
      </w:pPr>
      <w:r w:rsidRPr="00B426FC">
        <w:rPr>
          <w:rStyle w:val="811"/>
          <w:rFonts w:ascii="Times New Roman" w:hAnsi="Times New Roman" w:cs="Times New Roman"/>
          <w:sz w:val="24"/>
          <w:szCs w:val="24"/>
        </w:rPr>
        <w:t xml:space="preserve">Несчастный случай </w:t>
      </w:r>
      <w:r w:rsidRPr="00B426FC">
        <w:rPr>
          <w:rStyle w:val="811"/>
          <w:rFonts w:ascii="Times New Roman" w:hAnsi="Times New Roman" w:cs="Times New Roman"/>
          <w:sz w:val="24"/>
          <w:szCs w:val="24"/>
        </w:rPr>
        <w:tab/>
      </w:r>
      <w:r w:rsidR="00B426FC">
        <w:rPr>
          <w:rStyle w:val="811"/>
          <w:rFonts w:ascii="Times New Roman" w:hAnsi="Times New Roman" w:cs="Times New Roman"/>
          <w:sz w:val="24"/>
          <w:szCs w:val="24"/>
        </w:rPr>
        <w:t>_________________</w:t>
      </w:r>
      <w:r w:rsidR="00B426FC" w:rsidRPr="00B426FC">
        <w:rPr>
          <w:rStyle w:val="85"/>
          <w:rFonts w:ascii="Times New Roman" w:hAnsi="Times New Roman" w:cs="Times New Roman"/>
          <w:color w:val="000000"/>
          <w:sz w:val="24"/>
          <w:szCs w:val="24"/>
        </w:rPr>
        <w:t xml:space="preserve"> </w:t>
      </w:r>
      <w:r w:rsidR="00B426FC" w:rsidRPr="00AA41FD">
        <w:rPr>
          <w:rStyle w:val="85"/>
          <w:rFonts w:ascii="Times New Roman" w:hAnsi="Times New Roman" w:cs="Times New Roman"/>
          <w:color w:val="000000"/>
          <w:sz w:val="24"/>
          <w:szCs w:val="24"/>
        </w:rPr>
        <w:t>с образовательной</w:t>
      </w:r>
      <w:r w:rsidR="00B426FC">
        <w:rPr>
          <w:rFonts w:ascii="Times New Roman" w:hAnsi="Times New Roman" w:cs="Times New Roman"/>
          <w:sz w:val="24"/>
          <w:szCs w:val="24"/>
        </w:rPr>
        <w:t xml:space="preserve"> </w:t>
      </w:r>
      <w:r w:rsidR="00B426FC" w:rsidRPr="00AA41FD">
        <w:rPr>
          <w:rStyle w:val="85"/>
          <w:rFonts w:ascii="Times New Roman" w:hAnsi="Times New Roman" w:cs="Times New Roman"/>
          <w:color w:val="000000"/>
          <w:sz w:val="24"/>
          <w:szCs w:val="24"/>
        </w:rPr>
        <w:t>деятельностью</w:t>
      </w:r>
      <w:r w:rsidR="00B426FC" w:rsidRPr="00AA41FD">
        <w:rPr>
          <w:rStyle w:val="87"/>
          <w:rFonts w:ascii="Times New Roman" w:hAnsi="Times New Roman" w:cs="Times New Roman"/>
          <w:color w:val="000000"/>
          <w:sz w:val="24"/>
          <w:szCs w:val="24"/>
        </w:rPr>
        <w:t>.</w:t>
      </w:r>
    </w:p>
    <w:p w:rsidR="003A0B92" w:rsidRPr="00B426FC" w:rsidRDefault="003A0B92" w:rsidP="00B426FC">
      <w:pPr>
        <w:pStyle w:val="81"/>
        <w:shd w:val="clear" w:color="auto" w:fill="auto"/>
        <w:spacing w:line="240" w:lineRule="auto"/>
        <w:ind w:firstLine="0"/>
        <w:jc w:val="center"/>
        <w:rPr>
          <w:rFonts w:ascii="Times New Roman" w:hAnsi="Times New Roman" w:cs="Times New Roman"/>
        </w:rPr>
      </w:pPr>
      <w:r w:rsidRPr="00B426FC">
        <w:rPr>
          <w:rStyle w:val="811"/>
          <w:rFonts w:ascii="Times New Roman" w:hAnsi="Times New Roman" w:cs="Times New Roman"/>
        </w:rPr>
        <w:t>(связан/не</w:t>
      </w:r>
      <w:r w:rsidR="00B426FC" w:rsidRPr="00B426FC">
        <w:rPr>
          <w:rStyle w:val="85"/>
          <w:rFonts w:ascii="Times New Roman" w:hAnsi="Times New Roman" w:cs="Times New Roman"/>
          <w:color w:val="000000"/>
        </w:rPr>
        <w:t xml:space="preserve"> связан </w:t>
      </w:r>
      <w:r w:rsidR="00B426FC" w:rsidRPr="00B426FC">
        <w:rPr>
          <w:rStyle w:val="87"/>
          <w:rFonts w:ascii="Times New Roman" w:hAnsi="Times New Roman" w:cs="Times New Roman"/>
          <w:color w:val="000000"/>
        </w:rPr>
        <w:t xml:space="preserve">- </w:t>
      </w:r>
      <w:r w:rsidR="00B426FC" w:rsidRPr="00B426FC">
        <w:rPr>
          <w:rStyle w:val="85"/>
          <w:rFonts w:ascii="Times New Roman" w:hAnsi="Times New Roman" w:cs="Times New Roman"/>
          <w:color w:val="000000"/>
        </w:rPr>
        <w:t>указывается соответствующее)</w:t>
      </w:r>
    </w:p>
    <w:p w:rsidR="00B426FC" w:rsidRDefault="003A0B92" w:rsidP="00B426FC">
      <w:pPr>
        <w:pStyle w:val="81"/>
        <w:numPr>
          <w:ilvl w:val="0"/>
          <w:numId w:val="6"/>
        </w:numPr>
        <w:shd w:val="clear" w:color="auto" w:fill="auto"/>
        <w:spacing w:line="240" w:lineRule="auto"/>
        <w:ind w:firstLine="0"/>
        <w:jc w:val="both"/>
        <w:rPr>
          <w:rStyle w:val="85"/>
          <w:rFonts w:ascii="Times New Roman" w:hAnsi="Times New Roman" w:cs="Times New Roman"/>
          <w:color w:val="000000"/>
          <w:sz w:val="24"/>
          <w:szCs w:val="24"/>
        </w:rPr>
      </w:pPr>
      <w:r w:rsidRPr="00AA41FD">
        <w:rPr>
          <w:rStyle w:val="85"/>
          <w:rFonts w:ascii="Times New Roman" w:hAnsi="Times New Roman" w:cs="Times New Roman"/>
          <w:color w:val="000000"/>
          <w:sz w:val="24"/>
          <w:szCs w:val="24"/>
        </w:rPr>
        <w:t>Лица, допустившие нарушения законодательных и иных нормативных правовых и локальных актов, явившихся причинами несчастного случая:</w:t>
      </w:r>
    </w:p>
    <w:p w:rsidR="00B426FC" w:rsidRPr="00B426FC" w:rsidRDefault="00B426FC" w:rsidP="00B426FC">
      <w:pPr>
        <w:pStyle w:val="81"/>
        <w:shd w:val="clear" w:color="auto" w:fill="auto"/>
        <w:spacing w:line="240" w:lineRule="auto"/>
        <w:ind w:firstLine="0"/>
        <w:jc w:val="both"/>
        <w:rPr>
          <w:rFonts w:ascii="Times New Roman" w:hAnsi="Times New Roman" w:cs="Times New Roman"/>
          <w:color w:val="000000"/>
          <w:sz w:val="24"/>
          <w:szCs w:val="24"/>
        </w:rPr>
      </w:pPr>
      <w:r>
        <w:rPr>
          <w:rStyle w:val="85"/>
          <w:rFonts w:ascii="Times New Roman" w:hAnsi="Times New Roman" w:cs="Times New Roman"/>
          <w:color w:val="000000"/>
          <w:sz w:val="24"/>
          <w:szCs w:val="24"/>
        </w:rPr>
        <w:t>________________________________________________________________________________________</w:t>
      </w:r>
    </w:p>
    <w:p w:rsidR="00B426FC" w:rsidRPr="00B426FC" w:rsidRDefault="00B426FC" w:rsidP="00B426FC">
      <w:pPr>
        <w:pStyle w:val="81"/>
        <w:shd w:val="clear" w:color="auto" w:fill="auto"/>
        <w:spacing w:line="240" w:lineRule="auto"/>
        <w:ind w:firstLine="0"/>
        <w:jc w:val="center"/>
        <w:rPr>
          <w:rFonts w:ascii="Times New Roman" w:hAnsi="Times New Roman" w:cs="Times New Roman"/>
        </w:rPr>
      </w:pPr>
      <w:r w:rsidRPr="00B426FC">
        <w:rPr>
          <w:rStyle w:val="85"/>
          <w:rFonts w:ascii="Times New Roman" w:hAnsi="Times New Roman" w:cs="Times New Roman"/>
          <w:color w:val="000000"/>
        </w:rPr>
        <w:t xml:space="preserve">(фамилии, имена, отчества (при наличии), должности </w:t>
      </w:r>
      <w:r w:rsidRPr="00B426FC">
        <w:rPr>
          <w:rStyle w:val="811"/>
          <w:rFonts w:ascii="Times New Roman" w:hAnsi="Times New Roman" w:cs="Times New Roman"/>
        </w:rPr>
        <w:t xml:space="preserve">(профессии) с указанием статей, и локальных нормативных актов, </w:t>
      </w:r>
    </w:p>
    <w:p w:rsidR="00B426FC" w:rsidRPr="00B426FC" w:rsidRDefault="00B426FC" w:rsidP="00B426FC">
      <w:pPr>
        <w:pStyle w:val="81"/>
        <w:shd w:val="clear" w:color="auto" w:fill="auto"/>
        <w:spacing w:line="240" w:lineRule="auto"/>
        <w:ind w:firstLine="0"/>
        <w:jc w:val="center"/>
        <w:rPr>
          <w:rFonts w:ascii="Times New Roman" w:hAnsi="Times New Roman" w:cs="Times New Roman"/>
        </w:rPr>
      </w:pPr>
      <w:r w:rsidRPr="00B426FC">
        <w:rPr>
          <w:rStyle w:val="85"/>
          <w:rFonts w:ascii="Times New Roman" w:hAnsi="Times New Roman" w:cs="Times New Roman"/>
          <w:color w:val="000000"/>
        </w:rPr>
        <w:t xml:space="preserve">пунктов законодательных, иных нормативных правовых предусматривающих их ответственность за нарушения, </w:t>
      </w:r>
      <w:r w:rsidRPr="00B426FC">
        <w:rPr>
          <w:rStyle w:val="811"/>
          <w:rFonts w:ascii="Times New Roman" w:hAnsi="Times New Roman" w:cs="Times New Roman"/>
        </w:rPr>
        <w:t>явившиеся причинами несчастного</w:t>
      </w:r>
      <w:r w:rsidRPr="00B426FC">
        <w:rPr>
          <w:rStyle w:val="85"/>
          <w:rFonts w:ascii="Times New Roman" w:hAnsi="Times New Roman" w:cs="Times New Roman"/>
          <w:color w:val="000000"/>
        </w:rPr>
        <w:t xml:space="preserve"> случая, указанными в пункте 12 настоящего акта)</w:t>
      </w:r>
    </w:p>
    <w:p w:rsidR="003A0B92" w:rsidRPr="00B426FC" w:rsidRDefault="00B426FC" w:rsidP="00B426FC">
      <w:pPr>
        <w:pStyle w:val="81"/>
        <w:shd w:val="clear" w:color="auto" w:fill="auto"/>
        <w:spacing w:line="240" w:lineRule="auto"/>
        <w:ind w:firstLine="0"/>
        <w:jc w:val="center"/>
        <w:rPr>
          <w:rFonts w:ascii="Times New Roman" w:hAnsi="Times New Roman" w:cs="Times New Roman"/>
        </w:rPr>
      </w:pPr>
      <w:r w:rsidRPr="00B426FC">
        <w:rPr>
          <w:rStyle w:val="811"/>
          <w:rFonts w:ascii="Times New Roman" w:hAnsi="Times New Roman" w:cs="Times New Roman"/>
        </w:rPr>
        <w:t xml:space="preserve"> </w:t>
      </w:r>
    </w:p>
    <w:p w:rsidR="003A0B92" w:rsidRPr="00AA41FD" w:rsidRDefault="003A0B92" w:rsidP="00AA41FD">
      <w:pPr>
        <w:pStyle w:val="16"/>
        <w:shd w:val="clear" w:color="auto" w:fill="auto"/>
        <w:spacing w:line="240" w:lineRule="auto"/>
        <w:jc w:val="both"/>
        <w:rPr>
          <w:rFonts w:ascii="Times New Roman" w:hAnsi="Times New Roman" w:cs="Times New Roman"/>
          <w:sz w:val="24"/>
          <w:szCs w:val="24"/>
        </w:rPr>
      </w:pPr>
      <w:r w:rsidRPr="00AA41FD">
        <w:rPr>
          <w:rStyle w:val="ab"/>
          <w:rFonts w:ascii="Times New Roman" w:hAnsi="Times New Roman" w:cs="Times New Roman"/>
          <w:color w:val="000000"/>
          <w:sz w:val="24"/>
          <w:szCs w:val="24"/>
        </w:rPr>
        <w:t>15. Мероприятия по устранению причин несчастного случая</w:t>
      </w:r>
    </w:p>
    <w:tbl>
      <w:tblPr>
        <w:tblW w:w="0" w:type="auto"/>
        <w:tblInd w:w="5" w:type="dxa"/>
        <w:tblLayout w:type="fixed"/>
        <w:tblCellMar>
          <w:left w:w="0" w:type="dxa"/>
          <w:right w:w="0" w:type="dxa"/>
        </w:tblCellMar>
        <w:tblLook w:val="0000"/>
      </w:tblPr>
      <w:tblGrid>
        <w:gridCol w:w="648"/>
        <w:gridCol w:w="3082"/>
        <w:gridCol w:w="2054"/>
        <w:gridCol w:w="2338"/>
        <w:gridCol w:w="2491"/>
      </w:tblGrid>
      <w:tr w:rsidR="003A0B92" w:rsidRPr="00AA41FD">
        <w:trPr>
          <w:trHeight w:val="638"/>
        </w:trPr>
        <w:tc>
          <w:tcPr>
            <w:tcW w:w="648" w:type="dxa"/>
            <w:tcBorders>
              <w:top w:val="single" w:sz="4" w:space="0" w:color="auto"/>
              <w:left w:val="single" w:sz="4" w:space="0" w:color="auto"/>
              <w:bottom w:val="nil"/>
              <w:right w:val="nil"/>
            </w:tcBorders>
            <w:shd w:val="clear" w:color="auto" w:fill="FFFFFF"/>
            <w:vAlign w:val="center"/>
          </w:tcPr>
          <w:p w:rsidR="003A0B92" w:rsidRPr="00AA41FD" w:rsidRDefault="003A0B92" w:rsidP="00AA41FD">
            <w:pPr>
              <w:pStyle w:val="21"/>
              <w:shd w:val="clear" w:color="auto" w:fill="auto"/>
              <w:spacing w:line="240" w:lineRule="auto"/>
              <w:ind w:firstLine="0"/>
              <w:jc w:val="both"/>
              <w:rPr>
                <w:sz w:val="24"/>
                <w:szCs w:val="24"/>
              </w:rPr>
            </w:pPr>
            <w:r w:rsidRPr="00AA41FD">
              <w:rPr>
                <w:rStyle w:val="2CourierNew9"/>
                <w:rFonts w:ascii="Times New Roman" w:hAnsi="Times New Roman"/>
                <w:color w:val="000000"/>
                <w:sz w:val="24"/>
                <w:szCs w:val="24"/>
                <w:lang w:val="en-US" w:eastAsia="en-US"/>
              </w:rPr>
              <w:t>N</w:t>
            </w:r>
          </w:p>
          <w:p w:rsidR="003A0B92" w:rsidRPr="00AA41FD" w:rsidRDefault="003A0B92" w:rsidP="00AA41FD">
            <w:pPr>
              <w:pStyle w:val="21"/>
              <w:shd w:val="clear" w:color="auto" w:fill="auto"/>
              <w:spacing w:line="240" w:lineRule="auto"/>
              <w:ind w:firstLine="0"/>
              <w:jc w:val="both"/>
              <w:rPr>
                <w:sz w:val="24"/>
                <w:szCs w:val="24"/>
              </w:rPr>
            </w:pPr>
            <w:r w:rsidRPr="00AA41FD">
              <w:rPr>
                <w:rStyle w:val="2CourierNew9"/>
                <w:rFonts w:ascii="Times New Roman" w:hAnsi="Times New Roman"/>
                <w:color w:val="000000"/>
                <w:sz w:val="24"/>
                <w:szCs w:val="24"/>
              </w:rPr>
              <w:t>п/п</w:t>
            </w:r>
          </w:p>
        </w:tc>
        <w:tc>
          <w:tcPr>
            <w:tcW w:w="3082" w:type="dxa"/>
            <w:tcBorders>
              <w:top w:val="single" w:sz="4" w:space="0" w:color="auto"/>
              <w:left w:val="single" w:sz="4" w:space="0" w:color="auto"/>
              <w:bottom w:val="nil"/>
              <w:right w:val="nil"/>
            </w:tcBorders>
            <w:shd w:val="clear" w:color="auto" w:fill="FFFFFF"/>
            <w:vAlign w:val="center"/>
          </w:tcPr>
          <w:p w:rsidR="003A0B92" w:rsidRPr="00AA41FD" w:rsidRDefault="003A0B92" w:rsidP="00AA41FD">
            <w:pPr>
              <w:pStyle w:val="21"/>
              <w:shd w:val="clear" w:color="auto" w:fill="auto"/>
              <w:spacing w:line="240" w:lineRule="auto"/>
              <w:ind w:firstLine="0"/>
              <w:jc w:val="both"/>
              <w:rPr>
                <w:sz w:val="24"/>
                <w:szCs w:val="24"/>
              </w:rPr>
            </w:pPr>
            <w:r w:rsidRPr="00AA41FD">
              <w:rPr>
                <w:rStyle w:val="2CourierNew9"/>
                <w:rFonts w:ascii="Times New Roman" w:hAnsi="Times New Roman"/>
                <w:color w:val="000000"/>
                <w:sz w:val="24"/>
                <w:szCs w:val="24"/>
              </w:rPr>
              <w:t>Наименование</w:t>
            </w:r>
          </w:p>
          <w:p w:rsidR="003A0B92" w:rsidRPr="00AA41FD" w:rsidRDefault="003A0B92" w:rsidP="00AA41FD">
            <w:pPr>
              <w:pStyle w:val="21"/>
              <w:shd w:val="clear" w:color="auto" w:fill="auto"/>
              <w:spacing w:line="240" w:lineRule="auto"/>
              <w:ind w:firstLine="0"/>
              <w:jc w:val="both"/>
              <w:rPr>
                <w:sz w:val="24"/>
                <w:szCs w:val="24"/>
              </w:rPr>
            </w:pPr>
            <w:r w:rsidRPr="00AA41FD">
              <w:rPr>
                <w:rStyle w:val="2CourierNew9"/>
                <w:rFonts w:ascii="Times New Roman" w:hAnsi="Times New Roman"/>
                <w:color w:val="000000"/>
                <w:sz w:val="24"/>
                <w:szCs w:val="24"/>
              </w:rPr>
              <w:t>мероприятия</w:t>
            </w:r>
          </w:p>
        </w:tc>
        <w:tc>
          <w:tcPr>
            <w:tcW w:w="2054" w:type="dxa"/>
            <w:tcBorders>
              <w:top w:val="single" w:sz="4" w:space="0" w:color="auto"/>
              <w:left w:val="single" w:sz="4" w:space="0" w:color="auto"/>
              <w:bottom w:val="nil"/>
              <w:right w:val="nil"/>
            </w:tcBorders>
            <w:shd w:val="clear" w:color="auto" w:fill="FFFFFF"/>
          </w:tcPr>
          <w:p w:rsidR="003A0B92" w:rsidRPr="00AA41FD" w:rsidRDefault="003A0B92" w:rsidP="00AA41FD">
            <w:pPr>
              <w:pStyle w:val="21"/>
              <w:shd w:val="clear" w:color="auto" w:fill="auto"/>
              <w:spacing w:line="240" w:lineRule="auto"/>
              <w:ind w:firstLine="0"/>
              <w:jc w:val="both"/>
              <w:rPr>
                <w:sz w:val="24"/>
                <w:szCs w:val="24"/>
              </w:rPr>
            </w:pPr>
            <w:r w:rsidRPr="00AA41FD">
              <w:rPr>
                <w:rStyle w:val="2CourierNew8"/>
                <w:rFonts w:ascii="Times New Roman" w:hAnsi="Times New Roman"/>
                <w:color w:val="000000"/>
                <w:sz w:val="24"/>
                <w:szCs w:val="24"/>
              </w:rPr>
              <w:t>Срок исполнения</w:t>
            </w:r>
          </w:p>
        </w:tc>
        <w:tc>
          <w:tcPr>
            <w:tcW w:w="2338" w:type="dxa"/>
            <w:tcBorders>
              <w:top w:val="single" w:sz="4" w:space="0" w:color="auto"/>
              <w:left w:val="single" w:sz="4" w:space="0" w:color="auto"/>
              <w:bottom w:val="nil"/>
              <w:right w:val="nil"/>
            </w:tcBorders>
            <w:shd w:val="clear" w:color="auto" w:fill="FFFFFF"/>
          </w:tcPr>
          <w:p w:rsidR="003A0B92" w:rsidRPr="00AA41FD" w:rsidRDefault="003A0B92" w:rsidP="00AA41FD">
            <w:pPr>
              <w:pStyle w:val="21"/>
              <w:shd w:val="clear" w:color="auto" w:fill="auto"/>
              <w:spacing w:line="240" w:lineRule="auto"/>
              <w:ind w:firstLine="0"/>
              <w:jc w:val="both"/>
              <w:rPr>
                <w:sz w:val="24"/>
                <w:szCs w:val="24"/>
              </w:rPr>
            </w:pPr>
            <w:r w:rsidRPr="00AA41FD">
              <w:rPr>
                <w:rStyle w:val="2CourierNew8"/>
                <w:rFonts w:ascii="Times New Roman" w:hAnsi="Times New Roman"/>
                <w:color w:val="000000"/>
                <w:sz w:val="24"/>
                <w:szCs w:val="24"/>
              </w:rPr>
              <w:t>Исполнитель</w:t>
            </w:r>
          </w:p>
        </w:tc>
        <w:tc>
          <w:tcPr>
            <w:tcW w:w="2491" w:type="dxa"/>
            <w:tcBorders>
              <w:top w:val="single" w:sz="4" w:space="0" w:color="auto"/>
              <w:left w:val="single" w:sz="4" w:space="0" w:color="auto"/>
              <w:bottom w:val="nil"/>
              <w:right w:val="single" w:sz="4" w:space="0" w:color="auto"/>
            </w:tcBorders>
            <w:shd w:val="clear" w:color="auto" w:fill="FFFFFF"/>
            <w:vAlign w:val="center"/>
          </w:tcPr>
          <w:p w:rsidR="003A0B92" w:rsidRPr="00AA41FD" w:rsidRDefault="003A0B92" w:rsidP="00AA41FD">
            <w:pPr>
              <w:pStyle w:val="21"/>
              <w:shd w:val="clear" w:color="auto" w:fill="auto"/>
              <w:spacing w:line="240" w:lineRule="auto"/>
              <w:ind w:firstLine="0"/>
              <w:jc w:val="both"/>
              <w:rPr>
                <w:sz w:val="24"/>
                <w:szCs w:val="24"/>
              </w:rPr>
            </w:pPr>
            <w:r w:rsidRPr="00AA41FD">
              <w:rPr>
                <w:rStyle w:val="2CourierNew9"/>
                <w:rFonts w:ascii="Times New Roman" w:hAnsi="Times New Roman"/>
                <w:color w:val="000000"/>
                <w:sz w:val="24"/>
                <w:szCs w:val="24"/>
              </w:rPr>
              <w:t>Отметка о выполнении</w:t>
            </w:r>
          </w:p>
        </w:tc>
      </w:tr>
      <w:tr w:rsidR="003A0B92" w:rsidRPr="00AA41FD">
        <w:trPr>
          <w:trHeight w:val="432"/>
        </w:trPr>
        <w:tc>
          <w:tcPr>
            <w:tcW w:w="648" w:type="dxa"/>
            <w:tcBorders>
              <w:top w:val="single" w:sz="4" w:space="0" w:color="auto"/>
              <w:left w:val="single" w:sz="4" w:space="0" w:color="auto"/>
              <w:bottom w:val="single" w:sz="4" w:space="0" w:color="auto"/>
              <w:right w:val="nil"/>
            </w:tcBorders>
            <w:shd w:val="clear" w:color="auto" w:fill="FFFFFF"/>
          </w:tcPr>
          <w:p w:rsidR="003A0B92" w:rsidRPr="00AA41FD" w:rsidRDefault="003A0B92" w:rsidP="00AA41FD">
            <w:pPr>
              <w:jc w:val="both"/>
              <w:rPr>
                <w:rFonts w:ascii="Times New Roman" w:hAnsi="Times New Roman" w:cs="Times New Roman"/>
                <w:color w:val="auto"/>
              </w:rPr>
            </w:pPr>
          </w:p>
        </w:tc>
        <w:tc>
          <w:tcPr>
            <w:tcW w:w="3082" w:type="dxa"/>
            <w:tcBorders>
              <w:top w:val="single" w:sz="4" w:space="0" w:color="auto"/>
              <w:left w:val="single" w:sz="4" w:space="0" w:color="auto"/>
              <w:bottom w:val="single" w:sz="4" w:space="0" w:color="auto"/>
              <w:right w:val="nil"/>
            </w:tcBorders>
            <w:shd w:val="clear" w:color="auto" w:fill="FFFFFF"/>
          </w:tcPr>
          <w:p w:rsidR="003A0B92" w:rsidRPr="00AA41FD" w:rsidRDefault="003A0B92" w:rsidP="00AA41FD">
            <w:pPr>
              <w:jc w:val="both"/>
              <w:rPr>
                <w:rFonts w:ascii="Times New Roman" w:hAnsi="Times New Roman" w:cs="Times New Roman"/>
                <w:color w:val="auto"/>
              </w:rPr>
            </w:pPr>
          </w:p>
        </w:tc>
        <w:tc>
          <w:tcPr>
            <w:tcW w:w="2054" w:type="dxa"/>
            <w:tcBorders>
              <w:top w:val="single" w:sz="4" w:space="0" w:color="auto"/>
              <w:left w:val="single" w:sz="4" w:space="0" w:color="auto"/>
              <w:bottom w:val="single" w:sz="4" w:space="0" w:color="auto"/>
              <w:right w:val="nil"/>
            </w:tcBorders>
            <w:shd w:val="clear" w:color="auto" w:fill="FFFFFF"/>
          </w:tcPr>
          <w:p w:rsidR="003A0B92" w:rsidRPr="00AA41FD" w:rsidRDefault="003A0B92" w:rsidP="00AA41FD">
            <w:pPr>
              <w:jc w:val="both"/>
              <w:rPr>
                <w:rFonts w:ascii="Times New Roman" w:hAnsi="Times New Roman" w:cs="Times New Roman"/>
                <w:color w:val="auto"/>
              </w:rPr>
            </w:pPr>
          </w:p>
        </w:tc>
        <w:tc>
          <w:tcPr>
            <w:tcW w:w="2338" w:type="dxa"/>
            <w:tcBorders>
              <w:top w:val="single" w:sz="4" w:space="0" w:color="auto"/>
              <w:left w:val="single" w:sz="4" w:space="0" w:color="auto"/>
              <w:bottom w:val="single" w:sz="4" w:space="0" w:color="auto"/>
              <w:right w:val="nil"/>
            </w:tcBorders>
            <w:shd w:val="clear" w:color="auto" w:fill="FFFFFF"/>
          </w:tcPr>
          <w:p w:rsidR="003A0B92" w:rsidRPr="00AA41FD" w:rsidRDefault="003A0B92" w:rsidP="00AA41FD">
            <w:pPr>
              <w:jc w:val="both"/>
              <w:rPr>
                <w:rFonts w:ascii="Times New Roman" w:hAnsi="Times New Roman" w:cs="Times New Roman"/>
                <w:color w:val="auto"/>
              </w:rPr>
            </w:pPr>
          </w:p>
        </w:tc>
        <w:tc>
          <w:tcPr>
            <w:tcW w:w="2491" w:type="dxa"/>
            <w:tcBorders>
              <w:top w:val="single" w:sz="4" w:space="0" w:color="auto"/>
              <w:left w:val="single" w:sz="4" w:space="0" w:color="auto"/>
              <w:bottom w:val="single" w:sz="4" w:space="0" w:color="auto"/>
              <w:right w:val="single" w:sz="4" w:space="0" w:color="auto"/>
            </w:tcBorders>
            <w:shd w:val="clear" w:color="auto" w:fill="FFFFFF"/>
          </w:tcPr>
          <w:p w:rsidR="003A0B92" w:rsidRPr="00AA41FD" w:rsidRDefault="003A0B92" w:rsidP="00AA41FD">
            <w:pPr>
              <w:jc w:val="both"/>
              <w:rPr>
                <w:rFonts w:ascii="Times New Roman" w:hAnsi="Times New Roman" w:cs="Times New Roman"/>
                <w:color w:val="auto"/>
              </w:rPr>
            </w:pPr>
          </w:p>
        </w:tc>
      </w:tr>
    </w:tbl>
    <w:p w:rsidR="00B426FC" w:rsidRDefault="00B426FC" w:rsidP="00AA41FD">
      <w:pPr>
        <w:pStyle w:val="16"/>
        <w:shd w:val="clear" w:color="auto" w:fill="auto"/>
        <w:spacing w:line="240" w:lineRule="auto"/>
        <w:jc w:val="both"/>
        <w:rPr>
          <w:rStyle w:val="ab"/>
          <w:rFonts w:ascii="Times New Roman" w:hAnsi="Times New Roman" w:cs="Times New Roman"/>
          <w:color w:val="000000"/>
          <w:sz w:val="24"/>
          <w:szCs w:val="24"/>
        </w:rPr>
      </w:pPr>
    </w:p>
    <w:p w:rsidR="003A0B92" w:rsidRDefault="003A0B92" w:rsidP="00AA41FD">
      <w:pPr>
        <w:pStyle w:val="16"/>
        <w:shd w:val="clear" w:color="auto" w:fill="auto"/>
        <w:spacing w:line="240" w:lineRule="auto"/>
        <w:jc w:val="both"/>
        <w:rPr>
          <w:rStyle w:val="ab"/>
          <w:rFonts w:ascii="Times New Roman" w:hAnsi="Times New Roman" w:cs="Times New Roman"/>
          <w:color w:val="000000"/>
          <w:sz w:val="24"/>
          <w:szCs w:val="24"/>
        </w:rPr>
      </w:pPr>
      <w:r w:rsidRPr="00AA41FD">
        <w:rPr>
          <w:rStyle w:val="ab"/>
          <w:rFonts w:ascii="Times New Roman" w:hAnsi="Times New Roman" w:cs="Times New Roman"/>
          <w:color w:val="000000"/>
          <w:sz w:val="24"/>
          <w:szCs w:val="24"/>
        </w:rPr>
        <w:t>Председатель комиссии</w:t>
      </w:r>
    </w:p>
    <w:p w:rsidR="00B426FC" w:rsidRDefault="00B426FC" w:rsidP="00AA41FD">
      <w:pPr>
        <w:pStyle w:val="16"/>
        <w:shd w:val="clear" w:color="auto" w:fill="auto"/>
        <w:spacing w:line="240" w:lineRule="auto"/>
        <w:jc w:val="both"/>
        <w:rPr>
          <w:rStyle w:val="ab"/>
          <w:rFonts w:ascii="Times New Roman" w:hAnsi="Times New Roman" w:cs="Times New Roman"/>
          <w:color w:val="000000"/>
          <w:sz w:val="24"/>
          <w:szCs w:val="24"/>
        </w:rPr>
      </w:pPr>
    </w:p>
    <w:tbl>
      <w:tblPr>
        <w:tblW w:w="0" w:type="auto"/>
        <w:tblLayout w:type="fixed"/>
        <w:tblCellMar>
          <w:left w:w="0" w:type="dxa"/>
          <w:right w:w="0" w:type="dxa"/>
        </w:tblCellMar>
        <w:tblLook w:val="0000"/>
      </w:tblPr>
      <w:tblGrid>
        <w:gridCol w:w="1194"/>
        <w:gridCol w:w="1483"/>
        <w:gridCol w:w="1715"/>
        <w:gridCol w:w="1908"/>
      </w:tblGrid>
      <w:tr w:rsidR="00B426FC" w:rsidRPr="00B426FC" w:rsidTr="00B426FC">
        <w:trPr>
          <w:trHeight w:val="532"/>
        </w:trPr>
        <w:tc>
          <w:tcPr>
            <w:tcW w:w="1194" w:type="dxa"/>
            <w:tcBorders>
              <w:top w:val="single" w:sz="4" w:space="0" w:color="auto"/>
              <w:left w:val="nil"/>
              <w:bottom w:val="nil"/>
              <w:right w:val="nil"/>
            </w:tcBorders>
            <w:shd w:val="clear" w:color="auto" w:fill="FFFFFF"/>
          </w:tcPr>
          <w:p w:rsidR="00B426FC" w:rsidRPr="00B426FC" w:rsidRDefault="00B426FC" w:rsidP="00EC66D6">
            <w:pPr>
              <w:pStyle w:val="21"/>
              <w:shd w:val="clear" w:color="auto" w:fill="auto"/>
              <w:spacing w:line="240" w:lineRule="auto"/>
              <w:ind w:firstLine="0"/>
              <w:jc w:val="both"/>
              <w:rPr>
                <w:sz w:val="20"/>
                <w:szCs w:val="20"/>
              </w:rPr>
            </w:pPr>
            <w:r w:rsidRPr="00B426FC">
              <w:rPr>
                <w:rStyle w:val="2CourierNew"/>
                <w:rFonts w:ascii="Times New Roman" w:hAnsi="Times New Roman"/>
                <w:color w:val="000000"/>
                <w:szCs w:val="20"/>
              </w:rPr>
              <w:lastRenderedPageBreak/>
              <w:t>(подпись</w:t>
            </w:r>
            <w:r w:rsidRPr="00B426FC">
              <w:rPr>
                <w:rStyle w:val="2CourierNew9"/>
                <w:rFonts w:ascii="Times New Roman" w:hAnsi="Times New Roman"/>
                <w:color w:val="000000"/>
                <w:szCs w:val="20"/>
              </w:rPr>
              <w:t>,</w:t>
            </w:r>
          </w:p>
        </w:tc>
        <w:tc>
          <w:tcPr>
            <w:tcW w:w="1483" w:type="dxa"/>
            <w:tcBorders>
              <w:top w:val="single" w:sz="4" w:space="0" w:color="auto"/>
              <w:left w:val="nil"/>
              <w:bottom w:val="nil"/>
              <w:right w:val="nil"/>
            </w:tcBorders>
            <w:shd w:val="clear" w:color="auto" w:fill="FFFFFF"/>
          </w:tcPr>
          <w:p w:rsidR="00B426FC" w:rsidRPr="00B426FC" w:rsidRDefault="00B426FC" w:rsidP="00EC66D6">
            <w:pPr>
              <w:pStyle w:val="21"/>
              <w:shd w:val="clear" w:color="auto" w:fill="auto"/>
              <w:spacing w:line="240" w:lineRule="auto"/>
              <w:ind w:firstLine="0"/>
              <w:jc w:val="both"/>
              <w:rPr>
                <w:sz w:val="20"/>
                <w:szCs w:val="20"/>
              </w:rPr>
            </w:pPr>
            <w:r w:rsidRPr="00B426FC">
              <w:rPr>
                <w:rStyle w:val="2CourierNew8"/>
                <w:rFonts w:ascii="Times New Roman" w:hAnsi="Times New Roman"/>
                <w:color w:val="000000"/>
                <w:szCs w:val="20"/>
              </w:rPr>
              <w:t>расшифровка</w:t>
            </w:r>
          </w:p>
        </w:tc>
        <w:tc>
          <w:tcPr>
            <w:tcW w:w="1715" w:type="dxa"/>
            <w:tcBorders>
              <w:top w:val="single" w:sz="4" w:space="0" w:color="auto"/>
              <w:left w:val="nil"/>
              <w:bottom w:val="nil"/>
              <w:right w:val="nil"/>
            </w:tcBorders>
            <w:shd w:val="clear" w:color="auto" w:fill="FFFFFF"/>
          </w:tcPr>
          <w:p w:rsidR="00B426FC" w:rsidRPr="00B426FC" w:rsidRDefault="00B426FC" w:rsidP="00EC66D6">
            <w:pPr>
              <w:pStyle w:val="21"/>
              <w:shd w:val="clear" w:color="auto" w:fill="auto"/>
              <w:spacing w:line="240" w:lineRule="auto"/>
              <w:ind w:firstLine="0"/>
              <w:jc w:val="both"/>
              <w:rPr>
                <w:sz w:val="20"/>
                <w:szCs w:val="20"/>
              </w:rPr>
            </w:pPr>
            <w:r w:rsidRPr="00B426FC">
              <w:rPr>
                <w:rStyle w:val="2CourierNew8"/>
                <w:rFonts w:ascii="Times New Roman" w:hAnsi="Times New Roman"/>
                <w:color w:val="000000"/>
                <w:szCs w:val="20"/>
              </w:rPr>
              <w:t>подписи)</w:t>
            </w:r>
          </w:p>
        </w:tc>
        <w:tc>
          <w:tcPr>
            <w:tcW w:w="1908" w:type="dxa"/>
            <w:tcBorders>
              <w:top w:val="single" w:sz="4" w:space="0" w:color="auto"/>
              <w:left w:val="nil"/>
              <w:bottom w:val="nil"/>
              <w:right w:val="nil"/>
            </w:tcBorders>
            <w:shd w:val="clear" w:color="auto" w:fill="FFFFFF"/>
          </w:tcPr>
          <w:p w:rsidR="00B426FC" w:rsidRPr="00B426FC" w:rsidRDefault="00B426FC" w:rsidP="00EC66D6">
            <w:pPr>
              <w:pStyle w:val="21"/>
              <w:shd w:val="clear" w:color="auto" w:fill="auto"/>
              <w:spacing w:line="240" w:lineRule="auto"/>
              <w:ind w:firstLine="0"/>
              <w:jc w:val="both"/>
              <w:rPr>
                <w:sz w:val="20"/>
                <w:szCs w:val="20"/>
              </w:rPr>
            </w:pPr>
            <w:r w:rsidRPr="00B426FC">
              <w:rPr>
                <w:rStyle w:val="2CourierNew8"/>
                <w:rFonts w:ascii="Times New Roman" w:hAnsi="Times New Roman"/>
                <w:color w:val="000000"/>
                <w:szCs w:val="20"/>
              </w:rPr>
              <w:t>(дата)</w:t>
            </w:r>
          </w:p>
        </w:tc>
      </w:tr>
    </w:tbl>
    <w:p w:rsidR="00B426FC" w:rsidRDefault="00B426FC" w:rsidP="00B426FC">
      <w:pPr>
        <w:pStyle w:val="81"/>
        <w:shd w:val="clear" w:color="auto" w:fill="auto"/>
        <w:spacing w:line="240" w:lineRule="auto"/>
        <w:ind w:firstLine="0"/>
        <w:jc w:val="both"/>
        <w:rPr>
          <w:rStyle w:val="811"/>
          <w:rFonts w:ascii="Times New Roman" w:hAnsi="Times New Roman" w:cs="Times New Roman"/>
          <w:sz w:val="24"/>
          <w:szCs w:val="24"/>
        </w:rPr>
      </w:pPr>
      <w:r w:rsidRPr="00AA41FD">
        <w:rPr>
          <w:rStyle w:val="811"/>
          <w:rFonts w:ascii="Times New Roman" w:hAnsi="Times New Roman" w:cs="Times New Roman"/>
          <w:sz w:val="24"/>
          <w:szCs w:val="24"/>
        </w:rPr>
        <w:t>Члены комиссии:</w:t>
      </w:r>
    </w:p>
    <w:p w:rsidR="00B426FC" w:rsidRPr="00AA41FD" w:rsidRDefault="00B426FC" w:rsidP="00B426FC">
      <w:pPr>
        <w:pStyle w:val="81"/>
        <w:shd w:val="clear" w:color="auto" w:fill="auto"/>
        <w:spacing w:line="240" w:lineRule="auto"/>
        <w:ind w:firstLine="0"/>
        <w:jc w:val="both"/>
        <w:rPr>
          <w:rFonts w:ascii="Times New Roman" w:hAnsi="Times New Roman" w:cs="Times New Roman"/>
          <w:sz w:val="24"/>
          <w:szCs w:val="24"/>
        </w:rPr>
      </w:pPr>
    </w:p>
    <w:tbl>
      <w:tblPr>
        <w:tblW w:w="0" w:type="auto"/>
        <w:tblLayout w:type="fixed"/>
        <w:tblCellMar>
          <w:left w:w="0" w:type="dxa"/>
          <w:right w:w="0" w:type="dxa"/>
        </w:tblCellMar>
        <w:tblLook w:val="0000"/>
      </w:tblPr>
      <w:tblGrid>
        <w:gridCol w:w="1418"/>
        <w:gridCol w:w="1250"/>
        <w:gridCol w:w="1709"/>
        <w:gridCol w:w="1901"/>
      </w:tblGrid>
      <w:tr w:rsidR="00B426FC" w:rsidRPr="00AA41FD" w:rsidTr="00B426FC">
        <w:trPr>
          <w:trHeight w:val="427"/>
        </w:trPr>
        <w:tc>
          <w:tcPr>
            <w:tcW w:w="1418" w:type="dxa"/>
            <w:tcBorders>
              <w:top w:val="single" w:sz="4" w:space="0" w:color="auto"/>
              <w:left w:val="nil"/>
              <w:bottom w:val="nil"/>
              <w:right w:val="nil"/>
            </w:tcBorders>
            <w:shd w:val="clear" w:color="auto" w:fill="FFFFFF"/>
          </w:tcPr>
          <w:p w:rsidR="00B426FC" w:rsidRPr="00B426FC" w:rsidRDefault="00B426FC" w:rsidP="00EC66D6">
            <w:pPr>
              <w:pStyle w:val="21"/>
              <w:shd w:val="clear" w:color="auto" w:fill="auto"/>
              <w:spacing w:line="240" w:lineRule="auto"/>
              <w:ind w:firstLine="0"/>
              <w:jc w:val="both"/>
              <w:rPr>
                <w:sz w:val="20"/>
                <w:szCs w:val="20"/>
              </w:rPr>
            </w:pPr>
            <w:r w:rsidRPr="00B426FC">
              <w:rPr>
                <w:rStyle w:val="2CourierNew"/>
                <w:rFonts w:ascii="Times New Roman" w:hAnsi="Times New Roman"/>
                <w:color w:val="000000"/>
                <w:szCs w:val="20"/>
              </w:rPr>
              <w:t xml:space="preserve"> (подпись,</w:t>
            </w:r>
          </w:p>
        </w:tc>
        <w:tc>
          <w:tcPr>
            <w:tcW w:w="1250" w:type="dxa"/>
            <w:tcBorders>
              <w:top w:val="single" w:sz="4" w:space="0" w:color="auto"/>
              <w:left w:val="nil"/>
              <w:bottom w:val="nil"/>
              <w:right w:val="nil"/>
            </w:tcBorders>
            <w:shd w:val="clear" w:color="auto" w:fill="FFFFFF"/>
          </w:tcPr>
          <w:p w:rsidR="00B426FC" w:rsidRPr="00B426FC" w:rsidRDefault="00B426FC" w:rsidP="00EC66D6">
            <w:pPr>
              <w:pStyle w:val="21"/>
              <w:shd w:val="clear" w:color="auto" w:fill="auto"/>
              <w:spacing w:line="240" w:lineRule="auto"/>
              <w:ind w:firstLine="0"/>
              <w:jc w:val="both"/>
              <w:rPr>
                <w:sz w:val="20"/>
                <w:szCs w:val="20"/>
              </w:rPr>
            </w:pPr>
            <w:r w:rsidRPr="00B426FC">
              <w:rPr>
                <w:rStyle w:val="2CourierNew"/>
                <w:rFonts w:ascii="Times New Roman" w:hAnsi="Times New Roman"/>
                <w:color w:val="000000"/>
                <w:szCs w:val="20"/>
              </w:rPr>
              <w:t>расшифровка</w:t>
            </w:r>
          </w:p>
        </w:tc>
        <w:tc>
          <w:tcPr>
            <w:tcW w:w="1709" w:type="dxa"/>
            <w:tcBorders>
              <w:top w:val="single" w:sz="4" w:space="0" w:color="auto"/>
              <w:left w:val="nil"/>
              <w:bottom w:val="nil"/>
              <w:right w:val="nil"/>
            </w:tcBorders>
            <w:shd w:val="clear" w:color="auto" w:fill="FFFFFF"/>
          </w:tcPr>
          <w:p w:rsidR="00B426FC" w:rsidRPr="00B426FC" w:rsidRDefault="00B426FC" w:rsidP="00EC66D6">
            <w:pPr>
              <w:pStyle w:val="21"/>
              <w:shd w:val="clear" w:color="auto" w:fill="auto"/>
              <w:spacing w:line="240" w:lineRule="auto"/>
              <w:ind w:firstLine="0"/>
              <w:jc w:val="both"/>
              <w:rPr>
                <w:sz w:val="20"/>
                <w:szCs w:val="20"/>
              </w:rPr>
            </w:pPr>
            <w:r w:rsidRPr="00B426FC">
              <w:rPr>
                <w:rStyle w:val="2CourierNew"/>
                <w:rFonts w:ascii="Times New Roman" w:hAnsi="Times New Roman"/>
                <w:color w:val="000000"/>
                <w:szCs w:val="20"/>
              </w:rPr>
              <w:t>подписи)</w:t>
            </w:r>
          </w:p>
        </w:tc>
        <w:tc>
          <w:tcPr>
            <w:tcW w:w="1901" w:type="dxa"/>
            <w:tcBorders>
              <w:top w:val="single" w:sz="4" w:space="0" w:color="auto"/>
              <w:left w:val="nil"/>
              <w:bottom w:val="nil"/>
              <w:right w:val="nil"/>
            </w:tcBorders>
            <w:shd w:val="clear" w:color="auto" w:fill="FFFFFF"/>
          </w:tcPr>
          <w:p w:rsidR="00B426FC" w:rsidRPr="00B426FC" w:rsidRDefault="00B426FC" w:rsidP="00EC66D6">
            <w:pPr>
              <w:pStyle w:val="21"/>
              <w:shd w:val="clear" w:color="auto" w:fill="auto"/>
              <w:spacing w:line="240" w:lineRule="auto"/>
              <w:ind w:firstLine="0"/>
              <w:jc w:val="both"/>
              <w:rPr>
                <w:sz w:val="20"/>
                <w:szCs w:val="20"/>
              </w:rPr>
            </w:pPr>
            <w:r w:rsidRPr="00B426FC">
              <w:rPr>
                <w:rStyle w:val="2CourierNew8"/>
                <w:rFonts w:ascii="Times New Roman" w:hAnsi="Times New Roman"/>
                <w:color w:val="000000"/>
                <w:szCs w:val="20"/>
              </w:rPr>
              <w:t>(дата)</w:t>
            </w:r>
          </w:p>
        </w:tc>
      </w:tr>
      <w:tr w:rsidR="00B426FC" w:rsidRPr="00AA41FD" w:rsidTr="00B426FC">
        <w:trPr>
          <w:trHeight w:val="408"/>
        </w:trPr>
        <w:tc>
          <w:tcPr>
            <w:tcW w:w="1418" w:type="dxa"/>
            <w:tcBorders>
              <w:top w:val="single" w:sz="4" w:space="0" w:color="auto"/>
              <w:left w:val="nil"/>
              <w:bottom w:val="nil"/>
              <w:right w:val="nil"/>
            </w:tcBorders>
            <w:shd w:val="clear" w:color="auto" w:fill="FFFFFF"/>
          </w:tcPr>
          <w:p w:rsidR="00B426FC" w:rsidRPr="00B426FC" w:rsidRDefault="00B426FC" w:rsidP="00EC66D6">
            <w:pPr>
              <w:pStyle w:val="21"/>
              <w:shd w:val="clear" w:color="auto" w:fill="auto"/>
              <w:spacing w:line="240" w:lineRule="auto"/>
              <w:ind w:firstLine="0"/>
              <w:jc w:val="both"/>
              <w:rPr>
                <w:sz w:val="20"/>
                <w:szCs w:val="20"/>
              </w:rPr>
            </w:pPr>
            <w:r w:rsidRPr="00B426FC">
              <w:rPr>
                <w:rStyle w:val="2CourierNew8"/>
                <w:rFonts w:ascii="Times New Roman" w:hAnsi="Times New Roman"/>
                <w:color w:val="000000"/>
                <w:szCs w:val="20"/>
              </w:rPr>
              <w:t>(подпись,</w:t>
            </w:r>
          </w:p>
        </w:tc>
        <w:tc>
          <w:tcPr>
            <w:tcW w:w="1250" w:type="dxa"/>
            <w:tcBorders>
              <w:top w:val="single" w:sz="4" w:space="0" w:color="auto"/>
              <w:left w:val="nil"/>
              <w:bottom w:val="nil"/>
              <w:right w:val="nil"/>
            </w:tcBorders>
            <w:shd w:val="clear" w:color="auto" w:fill="FFFFFF"/>
          </w:tcPr>
          <w:p w:rsidR="00B426FC" w:rsidRPr="00B426FC" w:rsidRDefault="00B426FC" w:rsidP="00EC66D6">
            <w:pPr>
              <w:pStyle w:val="21"/>
              <w:shd w:val="clear" w:color="auto" w:fill="auto"/>
              <w:spacing w:line="240" w:lineRule="auto"/>
              <w:ind w:firstLine="0"/>
              <w:jc w:val="both"/>
              <w:rPr>
                <w:sz w:val="20"/>
                <w:szCs w:val="20"/>
              </w:rPr>
            </w:pPr>
            <w:r w:rsidRPr="00B426FC">
              <w:rPr>
                <w:rStyle w:val="2CourierNew"/>
                <w:rFonts w:ascii="Times New Roman" w:hAnsi="Times New Roman"/>
                <w:color w:val="000000"/>
                <w:szCs w:val="20"/>
              </w:rPr>
              <w:t>расшифровка</w:t>
            </w:r>
          </w:p>
        </w:tc>
        <w:tc>
          <w:tcPr>
            <w:tcW w:w="1709" w:type="dxa"/>
            <w:tcBorders>
              <w:top w:val="single" w:sz="4" w:space="0" w:color="auto"/>
              <w:left w:val="nil"/>
              <w:bottom w:val="nil"/>
              <w:right w:val="nil"/>
            </w:tcBorders>
            <w:shd w:val="clear" w:color="auto" w:fill="FFFFFF"/>
          </w:tcPr>
          <w:p w:rsidR="00B426FC" w:rsidRPr="00B426FC" w:rsidRDefault="00B426FC" w:rsidP="00EC66D6">
            <w:pPr>
              <w:pStyle w:val="21"/>
              <w:shd w:val="clear" w:color="auto" w:fill="auto"/>
              <w:spacing w:line="240" w:lineRule="auto"/>
              <w:ind w:firstLine="0"/>
              <w:jc w:val="both"/>
              <w:rPr>
                <w:sz w:val="20"/>
                <w:szCs w:val="20"/>
              </w:rPr>
            </w:pPr>
            <w:r w:rsidRPr="00B426FC">
              <w:rPr>
                <w:rStyle w:val="2CourierNew"/>
                <w:rFonts w:ascii="Times New Roman" w:hAnsi="Times New Roman"/>
                <w:color w:val="000000"/>
                <w:szCs w:val="20"/>
              </w:rPr>
              <w:t>подписи)</w:t>
            </w:r>
          </w:p>
        </w:tc>
        <w:tc>
          <w:tcPr>
            <w:tcW w:w="1901" w:type="dxa"/>
            <w:tcBorders>
              <w:top w:val="single" w:sz="4" w:space="0" w:color="auto"/>
              <w:left w:val="nil"/>
              <w:bottom w:val="nil"/>
              <w:right w:val="nil"/>
            </w:tcBorders>
            <w:shd w:val="clear" w:color="auto" w:fill="FFFFFF"/>
          </w:tcPr>
          <w:p w:rsidR="00B426FC" w:rsidRPr="00B426FC" w:rsidRDefault="00B426FC" w:rsidP="00EC66D6">
            <w:pPr>
              <w:pStyle w:val="21"/>
              <w:shd w:val="clear" w:color="auto" w:fill="auto"/>
              <w:spacing w:line="240" w:lineRule="auto"/>
              <w:ind w:firstLine="0"/>
              <w:jc w:val="both"/>
              <w:rPr>
                <w:sz w:val="20"/>
                <w:szCs w:val="20"/>
              </w:rPr>
            </w:pPr>
            <w:r w:rsidRPr="00B426FC">
              <w:rPr>
                <w:rStyle w:val="2CourierNew8"/>
                <w:rFonts w:ascii="Times New Roman" w:hAnsi="Times New Roman"/>
                <w:color w:val="000000"/>
                <w:szCs w:val="20"/>
              </w:rPr>
              <w:t>(дата)</w:t>
            </w:r>
          </w:p>
        </w:tc>
      </w:tr>
      <w:tr w:rsidR="00B426FC" w:rsidRPr="00AA41FD" w:rsidTr="00B426FC">
        <w:trPr>
          <w:trHeight w:val="427"/>
        </w:trPr>
        <w:tc>
          <w:tcPr>
            <w:tcW w:w="1418" w:type="dxa"/>
            <w:tcBorders>
              <w:top w:val="single" w:sz="4" w:space="0" w:color="auto"/>
              <w:left w:val="nil"/>
              <w:right w:val="nil"/>
            </w:tcBorders>
            <w:shd w:val="clear" w:color="auto" w:fill="FFFFFF"/>
          </w:tcPr>
          <w:p w:rsidR="00B426FC" w:rsidRPr="00B426FC" w:rsidRDefault="00B426FC" w:rsidP="00EC66D6">
            <w:pPr>
              <w:pStyle w:val="21"/>
              <w:shd w:val="clear" w:color="auto" w:fill="auto"/>
              <w:spacing w:line="240" w:lineRule="auto"/>
              <w:ind w:firstLine="0"/>
              <w:jc w:val="both"/>
              <w:rPr>
                <w:sz w:val="20"/>
                <w:szCs w:val="20"/>
              </w:rPr>
            </w:pPr>
            <w:r w:rsidRPr="00B426FC">
              <w:rPr>
                <w:rStyle w:val="2CourierNew8"/>
                <w:rFonts w:ascii="Times New Roman" w:hAnsi="Times New Roman"/>
                <w:color w:val="000000"/>
                <w:szCs w:val="20"/>
              </w:rPr>
              <w:t>(подпись,</w:t>
            </w:r>
          </w:p>
        </w:tc>
        <w:tc>
          <w:tcPr>
            <w:tcW w:w="1250" w:type="dxa"/>
            <w:tcBorders>
              <w:top w:val="single" w:sz="4" w:space="0" w:color="auto"/>
              <w:left w:val="nil"/>
              <w:right w:val="nil"/>
            </w:tcBorders>
            <w:shd w:val="clear" w:color="auto" w:fill="FFFFFF"/>
          </w:tcPr>
          <w:p w:rsidR="00B426FC" w:rsidRPr="00B426FC" w:rsidRDefault="00B426FC" w:rsidP="00EC66D6">
            <w:pPr>
              <w:pStyle w:val="21"/>
              <w:shd w:val="clear" w:color="auto" w:fill="auto"/>
              <w:spacing w:line="240" w:lineRule="auto"/>
              <w:ind w:firstLine="0"/>
              <w:jc w:val="both"/>
              <w:rPr>
                <w:sz w:val="20"/>
                <w:szCs w:val="20"/>
              </w:rPr>
            </w:pPr>
            <w:r w:rsidRPr="00B426FC">
              <w:rPr>
                <w:rStyle w:val="2CourierNew8"/>
                <w:rFonts w:ascii="Times New Roman" w:hAnsi="Times New Roman"/>
                <w:color w:val="000000"/>
                <w:szCs w:val="20"/>
              </w:rPr>
              <w:t>расшифровка</w:t>
            </w:r>
          </w:p>
        </w:tc>
        <w:tc>
          <w:tcPr>
            <w:tcW w:w="1709" w:type="dxa"/>
            <w:tcBorders>
              <w:top w:val="single" w:sz="4" w:space="0" w:color="auto"/>
              <w:left w:val="nil"/>
              <w:right w:val="nil"/>
            </w:tcBorders>
            <w:shd w:val="clear" w:color="auto" w:fill="FFFFFF"/>
          </w:tcPr>
          <w:p w:rsidR="00B426FC" w:rsidRPr="00B426FC" w:rsidRDefault="00B426FC" w:rsidP="00EC66D6">
            <w:pPr>
              <w:pStyle w:val="21"/>
              <w:shd w:val="clear" w:color="auto" w:fill="auto"/>
              <w:spacing w:line="240" w:lineRule="auto"/>
              <w:ind w:firstLine="0"/>
              <w:jc w:val="both"/>
              <w:rPr>
                <w:sz w:val="20"/>
                <w:szCs w:val="20"/>
              </w:rPr>
            </w:pPr>
            <w:r w:rsidRPr="00B426FC">
              <w:rPr>
                <w:rStyle w:val="2CourierNew8"/>
                <w:rFonts w:ascii="Times New Roman" w:hAnsi="Times New Roman"/>
                <w:color w:val="000000"/>
                <w:szCs w:val="20"/>
              </w:rPr>
              <w:t>подписи)</w:t>
            </w:r>
          </w:p>
        </w:tc>
        <w:tc>
          <w:tcPr>
            <w:tcW w:w="1901" w:type="dxa"/>
            <w:tcBorders>
              <w:top w:val="single" w:sz="4" w:space="0" w:color="auto"/>
              <w:left w:val="nil"/>
              <w:right w:val="nil"/>
            </w:tcBorders>
            <w:shd w:val="clear" w:color="auto" w:fill="FFFFFF"/>
          </w:tcPr>
          <w:p w:rsidR="00B426FC" w:rsidRPr="00B426FC" w:rsidRDefault="00B426FC" w:rsidP="00EC66D6">
            <w:pPr>
              <w:pStyle w:val="21"/>
              <w:shd w:val="clear" w:color="auto" w:fill="auto"/>
              <w:spacing w:line="240" w:lineRule="auto"/>
              <w:ind w:firstLine="0"/>
              <w:jc w:val="both"/>
              <w:rPr>
                <w:sz w:val="20"/>
                <w:szCs w:val="20"/>
              </w:rPr>
            </w:pPr>
            <w:r w:rsidRPr="00B426FC">
              <w:rPr>
                <w:rStyle w:val="2CourierNew8"/>
                <w:rFonts w:ascii="Times New Roman" w:hAnsi="Times New Roman"/>
                <w:color w:val="000000"/>
                <w:szCs w:val="20"/>
              </w:rPr>
              <w:t>(дата)</w:t>
            </w:r>
          </w:p>
        </w:tc>
      </w:tr>
      <w:tr w:rsidR="00B426FC" w:rsidRPr="00AA41FD" w:rsidTr="00B426FC">
        <w:trPr>
          <w:trHeight w:val="442"/>
        </w:trPr>
        <w:tc>
          <w:tcPr>
            <w:tcW w:w="1418" w:type="dxa"/>
            <w:shd w:val="clear" w:color="auto" w:fill="FFFFFF"/>
            <w:vAlign w:val="bottom"/>
          </w:tcPr>
          <w:p w:rsidR="00B426FC" w:rsidRPr="00B426FC" w:rsidRDefault="00B426FC" w:rsidP="00B426FC">
            <w:pPr>
              <w:pStyle w:val="81"/>
              <w:shd w:val="clear" w:color="auto" w:fill="auto"/>
              <w:spacing w:line="240" w:lineRule="auto"/>
              <w:ind w:firstLine="0"/>
              <w:jc w:val="both"/>
              <w:rPr>
                <w:rFonts w:ascii="Times New Roman" w:hAnsi="Times New Roman" w:cs="Times New Roman"/>
                <w:sz w:val="24"/>
                <w:szCs w:val="24"/>
              </w:rPr>
            </w:pPr>
            <w:r w:rsidRPr="00AA41FD">
              <w:rPr>
                <w:rStyle w:val="811"/>
                <w:rFonts w:ascii="Times New Roman" w:hAnsi="Times New Roman" w:cs="Times New Roman"/>
                <w:sz w:val="24"/>
                <w:szCs w:val="24"/>
              </w:rPr>
              <w:t>Акт в</w:t>
            </w:r>
            <w:r>
              <w:rPr>
                <w:rStyle w:val="811"/>
                <w:rFonts w:ascii="Times New Roman" w:hAnsi="Times New Roman" w:cs="Times New Roman"/>
                <w:sz w:val="24"/>
                <w:szCs w:val="24"/>
              </w:rPr>
              <w:t>___ экз.</w:t>
            </w:r>
          </w:p>
        </w:tc>
        <w:tc>
          <w:tcPr>
            <w:tcW w:w="1250" w:type="dxa"/>
            <w:shd w:val="clear" w:color="auto" w:fill="FFFFFF"/>
          </w:tcPr>
          <w:p w:rsidR="00B426FC" w:rsidRDefault="00B426FC" w:rsidP="00B426FC">
            <w:pPr>
              <w:jc w:val="both"/>
              <w:rPr>
                <w:rStyle w:val="812"/>
                <w:rFonts w:ascii="Times New Roman" w:hAnsi="Times New Roman" w:cs="Times New Roman"/>
                <w:sz w:val="24"/>
              </w:rPr>
            </w:pPr>
          </w:p>
          <w:p w:rsidR="00B426FC" w:rsidRPr="00B426FC" w:rsidRDefault="00B426FC" w:rsidP="00B426FC">
            <w:pPr>
              <w:jc w:val="both"/>
              <w:rPr>
                <w:rFonts w:ascii="Times New Roman" w:hAnsi="Times New Roman" w:cs="Times New Roman"/>
                <w:color w:val="auto"/>
              </w:rPr>
            </w:pPr>
            <w:r>
              <w:rPr>
                <w:rStyle w:val="812"/>
                <w:rFonts w:ascii="Times New Roman" w:hAnsi="Times New Roman" w:cs="Times New Roman"/>
                <w:sz w:val="24"/>
              </w:rPr>
              <w:t>составлен</w:t>
            </w:r>
          </w:p>
        </w:tc>
        <w:tc>
          <w:tcPr>
            <w:tcW w:w="1709" w:type="dxa"/>
            <w:shd w:val="clear" w:color="auto" w:fill="FFFFFF"/>
            <w:vAlign w:val="bottom"/>
          </w:tcPr>
          <w:p w:rsidR="00B426FC" w:rsidRPr="00AA41FD" w:rsidRDefault="00B426FC" w:rsidP="00EC66D6">
            <w:pPr>
              <w:pStyle w:val="21"/>
              <w:shd w:val="clear" w:color="auto" w:fill="auto"/>
              <w:spacing w:line="240" w:lineRule="auto"/>
              <w:ind w:firstLine="0"/>
              <w:jc w:val="both"/>
              <w:rPr>
                <w:sz w:val="24"/>
                <w:szCs w:val="24"/>
              </w:rPr>
            </w:pPr>
            <w:r>
              <w:rPr>
                <w:sz w:val="24"/>
                <w:szCs w:val="24"/>
              </w:rPr>
              <w:t>«____»______</w:t>
            </w:r>
          </w:p>
        </w:tc>
        <w:tc>
          <w:tcPr>
            <w:tcW w:w="1901" w:type="dxa"/>
            <w:shd w:val="clear" w:color="auto" w:fill="FFFFFF"/>
          </w:tcPr>
          <w:p w:rsidR="00B426FC" w:rsidRDefault="00B426FC" w:rsidP="00EC66D6">
            <w:pPr>
              <w:jc w:val="both"/>
              <w:rPr>
                <w:rFonts w:ascii="Times New Roman" w:hAnsi="Times New Roman" w:cs="Times New Roman"/>
                <w:color w:val="auto"/>
              </w:rPr>
            </w:pPr>
          </w:p>
          <w:p w:rsidR="00B426FC" w:rsidRPr="00AA41FD" w:rsidRDefault="00B426FC" w:rsidP="00EC66D6">
            <w:pPr>
              <w:jc w:val="both"/>
              <w:rPr>
                <w:rFonts w:ascii="Times New Roman" w:hAnsi="Times New Roman" w:cs="Times New Roman"/>
                <w:color w:val="auto"/>
              </w:rPr>
            </w:pPr>
            <w:r>
              <w:rPr>
                <w:rFonts w:ascii="Times New Roman" w:hAnsi="Times New Roman" w:cs="Times New Roman"/>
                <w:color w:val="auto"/>
              </w:rPr>
              <w:t>20___г.</w:t>
            </w:r>
          </w:p>
        </w:tc>
      </w:tr>
    </w:tbl>
    <w:p w:rsidR="00B426FC" w:rsidRDefault="00B426FC" w:rsidP="00AA41FD">
      <w:pPr>
        <w:pStyle w:val="41"/>
        <w:shd w:val="clear" w:color="auto" w:fill="auto"/>
        <w:spacing w:line="240" w:lineRule="auto"/>
        <w:jc w:val="both"/>
        <w:rPr>
          <w:rStyle w:val="45"/>
          <w:b w:val="0"/>
          <w:bCs w:val="0"/>
          <w:color w:val="000000"/>
          <w:sz w:val="24"/>
          <w:szCs w:val="24"/>
        </w:rPr>
      </w:pPr>
    </w:p>
    <w:p w:rsidR="00B426FC" w:rsidRDefault="00B426FC" w:rsidP="00AA41FD">
      <w:pPr>
        <w:pStyle w:val="41"/>
        <w:shd w:val="clear" w:color="auto" w:fill="auto"/>
        <w:spacing w:line="240" w:lineRule="auto"/>
        <w:jc w:val="both"/>
        <w:rPr>
          <w:rStyle w:val="45"/>
          <w:b w:val="0"/>
          <w:bCs w:val="0"/>
          <w:color w:val="000000"/>
          <w:sz w:val="24"/>
          <w:szCs w:val="24"/>
        </w:rPr>
      </w:pPr>
    </w:p>
    <w:p w:rsidR="00432057" w:rsidRDefault="00432057" w:rsidP="00AA41FD">
      <w:pPr>
        <w:pStyle w:val="41"/>
        <w:shd w:val="clear" w:color="auto" w:fill="auto"/>
        <w:spacing w:line="240" w:lineRule="auto"/>
        <w:jc w:val="both"/>
        <w:rPr>
          <w:rStyle w:val="45"/>
          <w:b w:val="0"/>
          <w:bCs w:val="0"/>
          <w:color w:val="000000"/>
          <w:sz w:val="24"/>
          <w:szCs w:val="24"/>
        </w:rPr>
      </w:pPr>
    </w:p>
    <w:p w:rsidR="003A0B92" w:rsidRPr="00AA41FD" w:rsidRDefault="003A0B92" w:rsidP="00B426FC">
      <w:pPr>
        <w:pStyle w:val="41"/>
        <w:shd w:val="clear" w:color="auto" w:fill="auto"/>
        <w:spacing w:line="240" w:lineRule="auto"/>
        <w:jc w:val="right"/>
      </w:pPr>
      <w:r w:rsidRPr="00AA41FD">
        <w:rPr>
          <w:rStyle w:val="45"/>
          <w:b w:val="0"/>
          <w:bCs w:val="0"/>
          <w:color w:val="000000"/>
          <w:sz w:val="24"/>
          <w:szCs w:val="24"/>
        </w:rPr>
        <w:t xml:space="preserve">Приложение № 5 </w:t>
      </w:r>
    </w:p>
    <w:p w:rsidR="00432057" w:rsidRDefault="00432057" w:rsidP="00432057">
      <w:pPr>
        <w:pStyle w:val="41"/>
        <w:shd w:val="clear" w:color="auto" w:fill="auto"/>
        <w:spacing w:line="240" w:lineRule="auto"/>
        <w:jc w:val="right"/>
        <w:rPr>
          <w:rStyle w:val="25"/>
          <w:b w:val="0"/>
          <w:color w:val="000000"/>
          <w:sz w:val="20"/>
          <w:szCs w:val="20"/>
        </w:rPr>
      </w:pPr>
      <w:r w:rsidRPr="00432057">
        <w:rPr>
          <w:rStyle w:val="25"/>
          <w:b w:val="0"/>
          <w:color w:val="000000"/>
          <w:sz w:val="20"/>
          <w:szCs w:val="20"/>
        </w:rPr>
        <w:t xml:space="preserve">к Порядку расследования и учета несчастных случаев </w:t>
      </w:r>
    </w:p>
    <w:p w:rsidR="00432057" w:rsidRPr="00432057" w:rsidRDefault="00432057" w:rsidP="00432057">
      <w:pPr>
        <w:pStyle w:val="41"/>
        <w:shd w:val="clear" w:color="auto" w:fill="auto"/>
        <w:spacing w:line="240" w:lineRule="auto"/>
        <w:jc w:val="right"/>
        <w:rPr>
          <w:rStyle w:val="25"/>
          <w:b w:val="0"/>
          <w:bCs w:val="0"/>
          <w:color w:val="000000"/>
          <w:sz w:val="20"/>
          <w:szCs w:val="20"/>
        </w:rPr>
      </w:pPr>
      <w:r w:rsidRPr="00432057">
        <w:rPr>
          <w:rStyle w:val="25"/>
          <w:b w:val="0"/>
          <w:color w:val="000000"/>
          <w:sz w:val="20"/>
          <w:szCs w:val="20"/>
        </w:rPr>
        <w:t>с воспитанниками  во время преб</w:t>
      </w:r>
      <w:r w:rsidR="003A320B">
        <w:rPr>
          <w:rStyle w:val="25"/>
          <w:b w:val="0"/>
          <w:color w:val="000000"/>
          <w:sz w:val="20"/>
          <w:szCs w:val="20"/>
        </w:rPr>
        <w:t>ывания в ЧДОУ «Детский сад Бакуша</w:t>
      </w:r>
      <w:r w:rsidRPr="00432057">
        <w:rPr>
          <w:rStyle w:val="25"/>
          <w:b w:val="0"/>
          <w:color w:val="000000"/>
          <w:sz w:val="20"/>
          <w:szCs w:val="20"/>
        </w:rPr>
        <w:t>»</w:t>
      </w:r>
    </w:p>
    <w:p w:rsidR="00ED6DD4" w:rsidRDefault="00ED6DD4" w:rsidP="00B426FC">
      <w:pPr>
        <w:pStyle w:val="101"/>
        <w:shd w:val="clear" w:color="auto" w:fill="auto"/>
        <w:tabs>
          <w:tab w:val="left" w:leader="underscore" w:pos="6432"/>
        </w:tabs>
        <w:spacing w:line="240" w:lineRule="auto"/>
        <w:rPr>
          <w:rStyle w:val="1020"/>
          <w:color w:val="000000"/>
          <w:sz w:val="24"/>
          <w:szCs w:val="24"/>
        </w:rPr>
      </w:pPr>
    </w:p>
    <w:p w:rsidR="00ED6DD4" w:rsidRDefault="00ED6DD4" w:rsidP="00B426FC">
      <w:pPr>
        <w:pStyle w:val="101"/>
        <w:shd w:val="clear" w:color="auto" w:fill="auto"/>
        <w:tabs>
          <w:tab w:val="left" w:leader="underscore" w:pos="6432"/>
        </w:tabs>
        <w:spacing w:line="240" w:lineRule="auto"/>
        <w:rPr>
          <w:rStyle w:val="1020"/>
          <w:color w:val="000000"/>
          <w:sz w:val="24"/>
          <w:szCs w:val="24"/>
        </w:rPr>
      </w:pPr>
    </w:p>
    <w:p w:rsidR="003A0B92" w:rsidRDefault="003A0B92" w:rsidP="00B426FC">
      <w:pPr>
        <w:pStyle w:val="101"/>
        <w:shd w:val="clear" w:color="auto" w:fill="auto"/>
        <w:tabs>
          <w:tab w:val="left" w:leader="underscore" w:pos="6432"/>
        </w:tabs>
        <w:spacing w:line="240" w:lineRule="auto"/>
        <w:rPr>
          <w:rStyle w:val="1020"/>
          <w:color w:val="000000"/>
          <w:sz w:val="24"/>
          <w:szCs w:val="24"/>
          <w:lang w:eastAsia="en-US"/>
        </w:rPr>
      </w:pPr>
      <w:r w:rsidRPr="00AA41FD">
        <w:rPr>
          <w:rStyle w:val="1020"/>
          <w:color w:val="000000"/>
          <w:sz w:val="24"/>
          <w:szCs w:val="24"/>
        </w:rPr>
        <w:t xml:space="preserve">АКТ </w:t>
      </w:r>
      <w:r w:rsidRPr="00AA41FD">
        <w:rPr>
          <w:rStyle w:val="1020"/>
          <w:color w:val="000000"/>
          <w:sz w:val="24"/>
          <w:szCs w:val="24"/>
          <w:lang w:val="en-US" w:eastAsia="en-US"/>
        </w:rPr>
        <w:t>N</w:t>
      </w:r>
      <w:r w:rsidR="00ED6DD4">
        <w:rPr>
          <w:rStyle w:val="1020"/>
          <w:color w:val="000000"/>
          <w:sz w:val="24"/>
          <w:szCs w:val="24"/>
          <w:lang w:eastAsia="en-US"/>
        </w:rPr>
        <w:t>__</w:t>
      </w:r>
    </w:p>
    <w:p w:rsidR="00ED6DD4" w:rsidRDefault="00ED6DD4" w:rsidP="00ED6DD4">
      <w:pPr>
        <w:pStyle w:val="41"/>
        <w:shd w:val="clear" w:color="auto" w:fill="auto"/>
        <w:spacing w:line="240" w:lineRule="auto"/>
        <w:jc w:val="center"/>
        <w:rPr>
          <w:rStyle w:val="42"/>
          <w:b w:val="0"/>
          <w:bCs w:val="0"/>
          <w:color w:val="000000"/>
          <w:sz w:val="24"/>
          <w:szCs w:val="24"/>
        </w:rPr>
      </w:pPr>
      <w:r w:rsidRPr="00AA41FD">
        <w:rPr>
          <w:rStyle w:val="42"/>
          <w:b w:val="0"/>
          <w:bCs w:val="0"/>
          <w:color w:val="000000"/>
          <w:sz w:val="24"/>
          <w:szCs w:val="24"/>
        </w:rPr>
        <w:t>о расследовании группового несчастного случая, тяжелого несчастного случая</w:t>
      </w:r>
    </w:p>
    <w:p w:rsidR="00ED6DD4" w:rsidRPr="00AA41FD" w:rsidRDefault="00ED6DD4" w:rsidP="00ED6DD4">
      <w:pPr>
        <w:pStyle w:val="41"/>
        <w:shd w:val="clear" w:color="auto" w:fill="auto"/>
        <w:spacing w:line="240" w:lineRule="auto"/>
        <w:jc w:val="center"/>
        <w:rPr>
          <w:sz w:val="24"/>
          <w:szCs w:val="24"/>
        </w:rPr>
      </w:pPr>
      <w:r w:rsidRPr="00AA41FD">
        <w:rPr>
          <w:rStyle w:val="42"/>
          <w:b w:val="0"/>
          <w:bCs w:val="0"/>
          <w:color w:val="000000"/>
          <w:sz w:val="24"/>
          <w:szCs w:val="24"/>
        </w:rPr>
        <w:t xml:space="preserve">либо несчастного случая со смертельным исходом с </w:t>
      </w:r>
      <w:r>
        <w:rPr>
          <w:rStyle w:val="42"/>
          <w:b w:val="0"/>
          <w:bCs w:val="0"/>
          <w:color w:val="000000"/>
          <w:sz w:val="24"/>
          <w:szCs w:val="24"/>
        </w:rPr>
        <w:t>воспитанником</w:t>
      </w:r>
    </w:p>
    <w:p w:rsidR="00ED6DD4" w:rsidRPr="00ED6DD4" w:rsidRDefault="00ED6DD4" w:rsidP="00B426FC">
      <w:pPr>
        <w:pStyle w:val="101"/>
        <w:shd w:val="clear" w:color="auto" w:fill="auto"/>
        <w:tabs>
          <w:tab w:val="left" w:leader="underscore" w:pos="6432"/>
        </w:tabs>
        <w:spacing w:line="240" w:lineRule="auto"/>
        <w:rPr>
          <w:sz w:val="24"/>
          <w:szCs w:val="24"/>
        </w:rPr>
      </w:pPr>
    </w:p>
    <w:p w:rsidR="003A0B92" w:rsidRPr="00AA41FD" w:rsidRDefault="003A0B92" w:rsidP="00ED6DD4">
      <w:pPr>
        <w:pStyle w:val="81"/>
        <w:shd w:val="clear" w:color="auto" w:fill="auto"/>
        <w:spacing w:line="240" w:lineRule="auto"/>
        <w:ind w:firstLine="0"/>
        <w:jc w:val="both"/>
        <w:rPr>
          <w:rFonts w:ascii="Times New Roman" w:hAnsi="Times New Roman" w:cs="Times New Roman"/>
          <w:sz w:val="24"/>
          <w:szCs w:val="24"/>
        </w:rPr>
      </w:pPr>
      <w:r w:rsidRPr="00AA41FD">
        <w:rPr>
          <w:rStyle w:val="812"/>
          <w:rFonts w:ascii="Times New Roman" w:hAnsi="Times New Roman" w:cs="Times New Roman"/>
          <w:sz w:val="24"/>
          <w:szCs w:val="24"/>
        </w:rPr>
        <w:t>Расследование</w:t>
      </w:r>
      <w:r w:rsidR="00ED6DD4">
        <w:rPr>
          <w:rFonts w:ascii="Times New Roman" w:hAnsi="Times New Roman" w:cs="Times New Roman"/>
          <w:sz w:val="24"/>
          <w:szCs w:val="24"/>
        </w:rPr>
        <w:t>_____________________________________________________</w:t>
      </w:r>
      <w:r w:rsidRPr="00AA41FD">
        <w:rPr>
          <w:rStyle w:val="811"/>
          <w:rFonts w:ascii="Times New Roman" w:hAnsi="Times New Roman" w:cs="Times New Roman"/>
          <w:sz w:val="24"/>
          <w:szCs w:val="24"/>
        </w:rPr>
        <w:tab/>
        <w:t xml:space="preserve"> несчастного случая,</w:t>
      </w:r>
    </w:p>
    <w:p w:rsidR="003A0B92" w:rsidRPr="00ED6DD4" w:rsidRDefault="003A0B92" w:rsidP="00ED6DD4">
      <w:pPr>
        <w:pStyle w:val="81"/>
        <w:shd w:val="clear" w:color="auto" w:fill="auto"/>
        <w:spacing w:line="240" w:lineRule="auto"/>
        <w:ind w:firstLine="0"/>
        <w:jc w:val="center"/>
        <w:rPr>
          <w:rFonts w:ascii="Times New Roman" w:hAnsi="Times New Roman" w:cs="Times New Roman"/>
        </w:rPr>
      </w:pPr>
      <w:r w:rsidRPr="00ED6DD4">
        <w:rPr>
          <w:rStyle w:val="811"/>
          <w:rFonts w:ascii="Times New Roman" w:hAnsi="Times New Roman" w:cs="Times New Roman"/>
        </w:rPr>
        <w:t>(группового, тяжелого, со смертельным исходом)</w:t>
      </w:r>
    </w:p>
    <w:p w:rsidR="003A0B92" w:rsidRPr="00AA41FD" w:rsidRDefault="00ED6DD4" w:rsidP="00AA41FD">
      <w:pPr>
        <w:pStyle w:val="81"/>
        <w:shd w:val="clear" w:color="auto" w:fill="auto"/>
        <w:spacing w:line="240" w:lineRule="auto"/>
        <w:ind w:firstLine="0"/>
        <w:jc w:val="both"/>
        <w:rPr>
          <w:rFonts w:ascii="Times New Roman" w:hAnsi="Times New Roman" w:cs="Times New Roman"/>
          <w:sz w:val="24"/>
          <w:szCs w:val="24"/>
        </w:rPr>
      </w:pPr>
      <w:r w:rsidRPr="00AA41FD">
        <w:rPr>
          <w:rStyle w:val="812"/>
          <w:rFonts w:ascii="Times New Roman" w:hAnsi="Times New Roman" w:cs="Times New Roman"/>
          <w:sz w:val="24"/>
          <w:szCs w:val="24"/>
        </w:rPr>
        <w:t>П</w:t>
      </w:r>
      <w:r w:rsidR="003A0B92" w:rsidRPr="00AA41FD">
        <w:rPr>
          <w:rStyle w:val="812"/>
          <w:rFonts w:ascii="Times New Roman" w:hAnsi="Times New Roman" w:cs="Times New Roman"/>
          <w:sz w:val="24"/>
          <w:szCs w:val="24"/>
        </w:rPr>
        <w:t>роисшедшего</w:t>
      </w:r>
      <w:r>
        <w:rPr>
          <w:rStyle w:val="812"/>
          <w:rFonts w:ascii="Times New Roman" w:hAnsi="Times New Roman" w:cs="Times New Roman"/>
          <w:sz w:val="24"/>
          <w:szCs w:val="24"/>
        </w:rPr>
        <w:t xml:space="preserve"> __________________________________________________________________________</w:t>
      </w:r>
    </w:p>
    <w:p w:rsidR="003A0B92" w:rsidRPr="00ED6DD4" w:rsidRDefault="003A0B92" w:rsidP="00ED6DD4">
      <w:pPr>
        <w:pStyle w:val="81"/>
        <w:shd w:val="clear" w:color="auto" w:fill="auto"/>
        <w:spacing w:line="240" w:lineRule="auto"/>
        <w:ind w:firstLine="0"/>
        <w:jc w:val="center"/>
        <w:rPr>
          <w:rFonts w:ascii="Times New Roman" w:hAnsi="Times New Roman" w:cs="Times New Roman"/>
        </w:rPr>
      </w:pPr>
      <w:r w:rsidRPr="00ED6DD4">
        <w:rPr>
          <w:rStyle w:val="812"/>
          <w:rFonts w:ascii="Times New Roman" w:hAnsi="Times New Roman" w:cs="Times New Roman"/>
        </w:rPr>
        <w:t>(дата и время несчастного случая)</w:t>
      </w:r>
    </w:p>
    <w:p w:rsidR="003A0B92" w:rsidRPr="00AA41FD" w:rsidRDefault="006D022E" w:rsidP="00AA41FD">
      <w:pPr>
        <w:pStyle w:val="81"/>
        <w:shd w:val="clear" w:color="auto" w:fill="auto"/>
        <w:spacing w:line="240" w:lineRule="auto"/>
        <w:ind w:firstLine="0"/>
        <w:jc w:val="both"/>
        <w:rPr>
          <w:rFonts w:ascii="Times New Roman" w:hAnsi="Times New Roman" w:cs="Times New Roman"/>
          <w:sz w:val="24"/>
          <w:szCs w:val="24"/>
        </w:rPr>
      </w:pPr>
      <w:r>
        <w:rPr>
          <w:rStyle w:val="89"/>
          <w:rFonts w:ascii="Times New Roman" w:hAnsi="Times New Roman" w:cs="Times New Roman"/>
          <w:sz w:val="24"/>
          <w:szCs w:val="24"/>
        </w:rPr>
        <w:t>________________________________________________________________________________________</w:t>
      </w:r>
    </w:p>
    <w:p w:rsidR="006D022E" w:rsidRDefault="003A0B92" w:rsidP="006D022E">
      <w:pPr>
        <w:pStyle w:val="81"/>
        <w:shd w:val="clear" w:color="auto" w:fill="auto"/>
        <w:spacing w:line="240" w:lineRule="auto"/>
        <w:ind w:firstLine="0"/>
        <w:jc w:val="center"/>
        <w:rPr>
          <w:rStyle w:val="86"/>
          <w:rFonts w:ascii="Times New Roman" w:hAnsi="Times New Roman" w:cs="Times New Roman"/>
          <w:color w:val="000000"/>
          <w:sz w:val="24"/>
          <w:szCs w:val="24"/>
        </w:rPr>
      </w:pPr>
      <w:r w:rsidRPr="006D022E">
        <w:rPr>
          <w:rStyle w:val="86"/>
          <w:rFonts w:ascii="Times New Roman" w:hAnsi="Times New Roman" w:cs="Times New Roman"/>
          <w:color w:val="000000"/>
        </w:rPr>
        <w:t>(указывается наименование организации, осуществляющею образовательную деятельность)</w:t>
      </w:r>
      <w:r w:rsidRPr="00AA41FD">
        <w:rPr>
          <w:rStyle w:val="86"/>
          <w:rFonts w:ascii="Times New Roman" w:hAnsi="Times New Roman" w:cs="Times New Roman"/>
          <w:color w:val="000000"/>
          <w:sz w:val="24"/>
          <w:szCs w:val="24"/>
        </w:rPr>
        <w:t xml:space="preserve"> </w:t>
      </w:r>
    </w:p>
    <w:p w:rsidR="006D022E" w:rsidRDefault="006D022E" w:rsidP="006D022E">
      <w:pPr>
        <w:pStyle w:val="81"/>
        <w:shd w:val="clear" w:color="auto" w:fill="auto"/>
        <w:spacing w:line="240" w:lineRule="auto"/>
        <w:ind w:firstLine="0"/>
        <w:jc w:val="center"/>
        <w:rPr>
          <w:rStyle w:val="86"/>
          <w:rFonts w:ascii="Times New Roman" w:hAnsi="Times New Roman" w:cs="Times New Roman"/>
          <w:color w:val="000000"/>
          <w:sz w:val="24"/>
          <w:szCs w:val="24"/>
        </w:rPr>
      </w:pPr>
      <w:r>
        <w:rPr>
          <w:rStyle w:val="86"/>
          <w:rFonts w:ascii="Times New Roman" w:hAnsi="Times New Roman" w:cs="Times New Roman"/>
          <w:color w:val="000000"/>
          <w:sz w:val="24"/>
          <w:szCs w:val="24"/>
        </w:rPr>
        <w:t>________________________________________________________________________________________</w:t>
      </w:r>
    </w:p>
    <w:p w:rsidR="003A0B92" w:rsidRDefault="003A0B92" w:rsidP="006D022E">
      <w:pPr>
        <w:pStyle w:val="81"/>
        <w:shd w:val="clear" w:color="auto" w:fill="auto"/>
        <w:spacing w:line="240" w:lineRule="auto"/>
        <w:ind w:firstLine="0"/>
        <w:jc w:val="center"/>
        <w:rPr>
          <w:rStyle w:val="85"/>
          <w:rFonts w:ascii="Times New Roman" w:hAnsi="Times New Roman" w:cs="Times New Roman"/>
          <w:color w:val="000000"/>
        </w:rPr>
      </w:pPr>
      <w:r w:rsidRPr="006D022E">
        <w:rPr>
          <w:rStyle w:val="85"/>
          <w:rFonts w:ascii="Times New Roman" w:hAnsi="Times New Roman" w:cs="Times New Roman"/>
          <w:color w:val="000000"/>
        </w:rPr>
        <w:t>(указывается учредитель, в ведении которого находится организация,</w:t>
      </w:r>
      <w:r w:rsidR="006D022E">
        <w:rPr>
          <w:rFonts w:ascii="Times New Roman" w:hAnsi="Times New Roman" w:cs="Times New Roman"/>
        </w:rPr>
        <w:t xml:space="preserve"> </w:t>
      </w:r>
      <w:r w:rsidRPr="006D022E">
        <w:rPr>
          <w:rStyle w:val="85"/>
          <w:rFonts w:ascii="Times New Roman" w:hAnsi="Times New Roman" w:cs="Times New Roman"/>
          <w:color w:val="000000"/>
        </w:rPr>
        <w:t>осуществляющая образовательную деятельность)</w:t>
      </w:r>
    </w:p>
    <w:p w:rsidR="006D022E" w:rsidRPr="006D022E" w:rsidRDefault="006D022E" w:rsidP="006D022E">
      <w:pPr>
        <w:pStyle w:val="81"/>
        <w:shd w:val="clear" w:color="auto" w:fill="auto"/>
        <w:spacing w:line="240" w:lineRule="auto"/>
        <w:ind w:firstLine="0"/>
        <w:jc w:val="center"/>
        <w:rPr>
          <w:rFonts w:ascii="Times New Roman" w:hAnsi="Times New Roman" w:cs="Times New Roman"/>
        </w:rPr>
      </w:pPr>
      <w:r>
        <w:rPr>
          <w:rStyle w:val="85"/>
          <w:rFonts w:ascii="Times New Roman" w:hAnsi="Times New Roman" w:cs="Times New Roman"/>
          <w:color w:val="000000"/>
        </w:rPr>
        <w:t>_________________________________________________________________________________________________________</w:t>
      </w:r>
    </w:p>
    <w:p w:rsidR="006D022E" w:rsidRPr="006D022E" w:rsidRDefault="003A0B92" w:rsidP="006D022E">
      <w:pPr>
        <w:pStyle w:val="81"/>
        <w:shd w:val="clear" w:color="auto" w:fill="auto"/>
        <w:tabs>
          <w:tab w:val="left" w:leader="underscore" w:pos="3000"/>
          <w:tab w:val="left" w:leader="underscore" w:pos="4632"/>
          <w:tab w:val="left" w:leader="underscore" w:pos="5266"/>
          <w:tab w:val="left" w:leader="underscore" w:pos="6518"/>
          <w:tab w:val="left" w:leader="underscore" w:pos="8350"/>
        </w:tabs>
        <w:spacing w:line="240" w:lineRule="auto"/>
        <w:ind w:firstLine="360"/>
        <w:jc w:val="center"/>
        <w:rPr>
          <w:rStyle w:val="86"/>
          <w:rFonts w:ascii="Times New Roman" w:hAnsi="Times New Roman" w:cs="Times New Roman"/>
          <w:color w:val="000000"/>
        </w:rPr>
      </w:pPr>
      <w:r w:rsidRPr="006D022E">
        <w:rPr>
          <w:rStyle w:val="86"/>
          <w:rFonts w:ascii="Times New Roman" w:hAnsi="Times New Roman" w:cs="Times New Roman"/>
          <w:color w:val="000000"/>
        </w:rPr>
        <w:t>(должность, фамилия, имя, отчество (при наличии) руководителя)</w:t>
      </w:r>
    </w:p>
    <w:p w:rsidR="003A0B92" w:rsidRPr="00AA41FD" w:rsidRDefault="003A0B92" w:rsidP="00AA41FD">
      <w:pPr>
        <w:pStyle w:val="81"/>
        <w:shd w:val="clear" w:color="auto" w:fill="auto"/>
        <w:tabs>
          <w:tab w:val="left" w:leader="underscore" w:pos="3000"/>
          <w:tab w:val="left" w:leader="underscore" w:pos="4632"/>
          <w:tab w:val="left" w:leader="underscore" w:pos="5266"/>
          <w:tab w:val="left" w:leader="underscore" w:pos="6518"/>
          <w:tab w:val="left" w:leader="underscore" w:pos="8350"/>
        </w:tabs>
        <w:spacing w:line="240" w:lineRule="auto"/>
        <w:ind w:firstLine="36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 xml:space="preserve">проведено в период с </w:t>
      </w:r>
      <w:r w:rsidRPr="00AA41FD">
        <w:rPr>
          <w:rStyle w:val="88"/>
          <w:rFonts w:ascii="Times New Roman" w:hAnsi="Times New Roman" w:cs="Times New Roman"/>
          <w:color w:val="000000"/>
          <w:sz w:val="24"/>
          <w:szCs w:val="24"/>
        </w:rPr>
        <w:t>"</w:t>
      </w:r>
      <w:r w:rsidRPr="00AA41FD">
        <w:rPr>
          <w:rStyle w:val="86"/>
          <w:rFonts w:ascii="Times New Roman" w:hAnsi="Times New Roman" w:cs="Times New Roman"/>
          <w:color w:val="000000"/>
          <w:sz w:val="24"/>
          <w:szCs w:val="24"/>
        </w:rPr>
        <w:tab/>
      </w:r>
      <w:r w:rsidRPr="00AA41FD">
        <w:rPr>
          <w:rStyle w:val="88"/>
          <w:rFonts w:ascii="Times New Roman" w:hAnsi="Times New Roman" w:cs="Times New Roman"/>
          <w:color w:val="000000"/>
          <w:sz w:val="24"/>
          <w:szCs w:val="24"/>
        </w:rPr>
        <w:t xml:space="preserve">" </w:t>
      </w:r>
      <w:r w:rsidRPr="00AA41FD">
        <w:rPr>
          <w:rStyle w:val="86"/>
          <w:rFonts w:ascii="Times New Roman" w:hAnsi="Times New Roman" w:cs="Times New Roman"/>
          <w:color w:val="000000"/>
          <w:sz w:val="24"/>
          <w:szCs w:val="24"/>
        </w:rPr>
        <w:tab/>
        <w:t xml:space="preserve"> 20</w:t>
      </w:r>
      <w:r w:rsidRPr="00AA41FD">
        <w:rPr>
          <w:rStyle w:val="86"/>
          <w:rFonts w:ascii="Times New Roman" w:hAnsi="Times New Roman" w:cs="Times New Roman"/>
          <w:color w:val="000000"/>
          <w:sz w:val="24"/>
          <w:szCs w:val="24"/>
        </w:rPr>
        <w:tab/>
        <w:t xml:space="preserve"> г. по </w:t>
      </w:r>
      <w:r w:rsidRPr="00AA41FD">
        <w:rPr>
          <w:rStyle w:val="88"/>
          <w:rFonts w:ascii="Times New Roman" w:hAnsi="Times New Roman" w:cs="Times New Roman"/>
          <w:color w:val="000000"/>
          <w:sz w:val="24"/>
          <w:szCs w:val="24"/>
        </w:rPr>
        <w:t>"</w:t>
      </w:r>
      <w:r w:rsidRPr="00AA41FD">
        <w:rPr>
          <w:rStyle w:val="86"/>
          <w:rFonts w:ascii="Times New Roman" w:hAnsi="Times New Roman" w:cs="Times New Roman"/>
          <w:color w:val="000000"/>
          <w:sz w:val="24"/>
          <w:szCs w:val="24"/>
        </w:rPr>
        <w:tab/>
      </w:r>
      <w:r w:rsidRPr="00AA41FD">
        <w:rPr>
          <w:rStyle w:val="88"/>
          <w:rFonts w:ascii="Times New Roman" w:hAnsi="Times New Roman" w:cs="Times New Roman"/>
          <w:color w:val="000000"/>
          <w:sz w:val="24"/>
          <w:szCs w:val="24"/>
        </w:rPr>
        <w:t xml:space="preserve">" </w:t>
      </w:r>
      <w:r w:rsidRPr="00AA41FD">
        <w:rPr>
          <w:rStyle w:val="86"/>
          <w:rFonts w:ascii="Times New Roman" w:hAnsi="Times New Roman" w:cs="Times New Roman"/>
          <w:color w:val="000000"/>
          <w:sz w:val="24"/>
          <w:szCs w:val="24"/>
        </w:rPr>
        <w:tab/>
        <w:t xml:space="preserve"> 20 г.</w:t>
      </w:r>
    </w:p>
    <w:p w:rsidR="003A0B92" w:rsidRPr="00AA41FD" w:rsidRDefault="003A0B92" w:rsidP="00AA41FD">
      <w:pPr>
        <w:pStyle w:val="81"/>
        <w:shd w:val="clear" w:color="auto" w:fill="auto"/>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lastRenderedPageBreak/>
        <w:t>Комиссия по рас</w:t>
      </w:r>
      <w:r w:rsidR="006D022E">
        <w:rPr>
          <w:rStyle w:val="86"/>
          <w:rFonts w:ascii="Times New Roman" w:hAnsi="Times New Roman" w:cs="Times New Roman"/>
          <w:color w:val="000000"/>
          <w:sz w:val="24"/>
          <w:szCs w:val="24"/>
        </w:rPr>
        <w:t xml:space="preserve">следованию несчастного случая </w:t>
      </w:r>
      <w:r w:rsidRPr="00AA41FD">
        <w:rPr>
          <w:rStyle w:val="86"/>
          <w:rFonts w:ascii="Times New Roman" w:hAnsi="Times New Roman" w:cs="Times New Roman"/>
          <w:color w:val="000000"/>
          <w:sz w:val="24"/>
          <w:szCs w:val="24"/>
        </w:rPr>
        <w:t>в составе:</w:t>
      </w:r>
    </w:p>
    <w:p w:rsidR="003A0B92" w:rsidRDefault="003A0B92" w:rsidP="00AA41FD">
      <w:pPr>
        <w:pStyle w:val="81"/>
        <w:shd w:val="clear" w:color="auto" w:fill="auto"/>
        <w:spacing w:line="240" w:lineRule="auto"/>
        <w:ind w:firstLine="0"/>
        <w:jc w:val="both"/>
        <w:rPr>
          <w:rStyle w:val="86"/>
          <w:rFonts w:ascii="Times New Roman" w:hAnsi="Times New Roman" w:cs="Times New Roman"/>
          <w:color w:val="000000"/>
          <w:sz w:val="24"/>
          <w:szCs w:val="24"/>
        </w:rPr>
      </w:pPr>
      <w:r w:rsidRPr="00AA41FD">
        <w:rPr>
          <w:rStyle w:val="86"/>
          <w:rFonts w:ascii="Times New Roman" w:hAnsi="Times New Roman" w:cs="Times New Roman"/>
          <w:color w:val="000000"/>
          <w:sz w:val="24"/>
          <w:szCs w:val="24"/>
        </w:rPr>
        <w:t>Председателя комиссии:</w:t>
      </w:r>
    </w:p>
    <w:p w:rsidR="006D022E" w:rsidRPr="00AA41FD" w:rsidRDefault="006D022E" w:rsidP="00AA41FD">
      <w:pPr>
        <w:pStyle w:val="81"/>
        <w:shd w:val="clear" w:color="auto" w:fill="auto"/>
        <w:spacing w:line="240" w:lineRule="auto"/>
        <w:ind w:firstLine="0"/>
        <w:jc w:val="both"/>
        <w:rPr>
          <w:rFonts w:ascii="Times New Roman" w:hAnsi="Times New Roman" w:cs="Times New Roman"/>
          <w:sz w:val="24"/>
          <w:szCs w:val="24"/>
        </w:rPr>
      </w:pPr>
      <w:r>
        <w:rPr>
          <w:rStyle w:val="86"/>
          <w:rFonts w:ascii="Times New Roman" w:hAnsi="Times New Roman" w:cs="Times New Roman"/>
          <w:color w:val="000000"/>
          <w:sz w:val="24"/>
          <w:szCs w:val="24"/>
        </w:rPr>
        <w:t>________________________________________________________________________________________</w:t>
      </w:r>
    </w:p>
    <w:p w:rsidR="003A0B92" w:rsidRPr="006D022E" w:rsidRDefault="003A0B92" w:rsidP="006D022E">
      <w:pPr>
        <w:pStyle w:val="81"/>
        <w:shd w:val="clear" w:color="auto" w:fill="auto"/>
        <w:spacing w:line="240" w:lineRule="auto"/>
        <w:ind w:firstLine="0"/>
        <w:jc w:val="center"/>
        <w:rPr>
          <w:rFonts w:ascii="Times New Roman" w:hAnsi="Times New Roman" w:cs="Times New Roman"/>
        </w:rPr>
      </w:pPr>
      <w:r w:rsidRPr="006D022E">
        <w:rPr>
          <w:rStyle w:val="86"/>
          <w:rFonts w:ascii="Times New Roman" w:hAnsi="Times New Roman" w:cs="Times New Roman"/>
          <w:color w:val="000000"/>
        </w:rPr>
        <w:t>(фамилия, имя, отчество (при наличии) руководителя организац</w:t>
      </w:r>
      <w:r w:rsidR="006D022E">
        <w:rPr>
          <w:rStyle w:val="86"/>
          <w:rFonts w:ascii="Times New Roman" w:hAnsi="Times New Roman" w:cs="Times New Roman"/>
          <w:color w:val="000000"/>
        </w:rPr>
        <w:t>ии</w:t>
      </w:r>
      <w:r w:rsidRPr="006D022E">
        <w:rPr>
          <w:rStyle w:val="86"/>
          <w:rFonts w:ascii="Times New Roman" w:hAnsi="Times New Roman" w:cs="Times New Roman"/>
          <w:color w:val="000000"/>
        </w:rPr>
        <w:t>)</w:t>
      </w:r>
    </w:p>
    <w:p w:rsidR="003A0B92" w:rsidRPr="00AA41FD" w:rsidRDefault="003A0B92" w:rsidP="00AA41FD">
      <w:pPr>
        <w:pStyle w:val="81"/>
        <w:shd w:val="clear" w:color="auto" w:fill="auto"/>
        <w:tabs>
          <w:tab w:val="left" w:leader="underscore" w:pos="10181"/>
        </w:tabs>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/членов/</w:t>
      </w:r>
      <w:r w:rsidRPr="00AA41FD">
        <w:rPr>
          <w:rStyle w:val="86"/>
          <w:rFonts w:ascii="Times New Roman" w:hAnsi="Times New Roman" w:cs="Times New Roman"/>
          <w:color w:val="000000"/>
          <w:sz w:val="24"/>
          <w:szCs w:val="24"/>
        </w:rPr>
        <w:tab/>
      </w:r>
    </w:p>
    <w:p w:rsidR="003A0B92" w:rsidRPr="006D022E" w:rsidRDefault="003A0B92" w:rsidP="006D022E">
      <w:pPr>
        <w:pStyle w:val="81"/>
        <w:shd w:val="clear" w:color="auto" w:fill="auto"/>
        <w:spacing w:line="240" w:lineRule="auto"/>
        <w:ind w:firstLine="0"/>
        <w:jc w:val="center"/>
        <w:rPr>
          <w:rFonts w:ascii="Times New Roman" w:hAnsi="Times New Roman" w:cs="Times New Roman"/>
        </w:rPr>
      </w:pPr>
      <w:r w:rsidRPr="006D022E">
        <w:rPr>
          <w:rStyle w:val="86"/>
          <w:rFonts w:ascii="Times New Roman" w:hAnsi="Times New Roman" w:cs="Times New Roman"/>
          <w:color w:val="000000"/>
        </w:rPr>
        <w:t>(фамилия, имя, отчество (при наличии), занимаемая должность, место работы</w:t>
      </w:r>
    </w:p>
    <w:p w:rsidR="006D022E" w:rsidRDefault="003A0B92" w:rsidP="00AA41FD">
      <w:pPr>
        <w:pStyle w:val="81"/>
        <w:shd w:val="clear" w:color="auto" w:fill="auto"/>
        <w:tabs>
          <w:tab w:val="left" w:leader="underscore" w:pos="8350"/>
        </w:tabs>
        <w:spacing w:line="240" w:lineRule="auto"/>
        <w:ind w:firstLine="0"/>
        <w:jc w:val="both"/>
        <w:rPr>
          <w:rStyle w:val="86"/>
          <w:rFonts w:ascii="Times New Roman" w:hAnsi="Times New Roman" w:cs="Times New Roman"/>
          <w:color w:val="000000"/>
          <w:sz w:val="24"/>
          <w:szCs w:val="24"/>
        </w:rPr>
      </w:pPr>
      <w:r w:rsidRPr="00AA41FD">
        <w:rPr>
          <w:rStyle w:val="86"/>
          <w:rFonts w:ascii="Times New Roman" w:hAnsi="Times New Roman" w:cs="Times New Roman"/>
          <w:color w:val="000000"/>
          <w:sz w:val="24"/>
          <w:szCs w:val="24"/>
        </w:rPr>
        <w:t xml:space="preserve">с участием </w:t>
      </w:r>
      <w:r w:rsidRPr="00AA41FD">
        <w:rPr>
          <w:rStyle w:val="86"/>
          <w:rFonts w:ascii="Times New Roman" w:hAnsi="Times New Roman" w:cs="Times New Roman"/>
          <w:color w:val="000000"/>
          <w:sz w:val="24"/>
          <w:szCs w:val="24"/>
        </w:rPr>
        <w:tab/>
      </w:r>
    </w:p>
    <w:p w:rsidR="003A0B92" w:rsidRPr="006D022E" w:rsidRDefault="003A0B92" w:rsidP="006D022E">
      <w:pPr>
        <w:pStyle w:val="81"/>
        <w:shd w:val="clear" w:color="auto" w:fill="auto"/>
        <w:tabs>
          <w:tab w:val="left" w:leader="underscore" w:pos="8350"/>
        </w:tabs>
        <w:spacing w:line="240" w:lineRule="auto"/>
        <w:ind w:firstLine="0"/>
        <w:jc w:val="center"/>
        <w:rPr>
          <w:rFonts w:ascii="Times New Roman" w:hAnsi="Times New Roman" w:cs="Times New Roman"/>
        </w:rPr>
      </w:pPr>
      <w:r w:rsidRPr="006D022E">
        <w:rPr>
          <w:rStyle w:val="86"/>
          <w:rFonts w:ascii="Times New Roman" w:hAnsi="Times New Roman" w:cs="Times New Roman"/>
          <w:color w:val="000000"/>
        </w:rPr>
        <w:t>(фамилия, имя, отчество (при наличии), занимаемая должность, место работы)</w:t>
      </w:r>
    </w:p>
    <w:p w:rsidR="003A0B92" w:rsidRPr="00AA41FD" w:rsidRDefault="003A0B92" w:rsidP="00AA41FD">
      <w:pPr>
        <w:pStyle w:val="81"/>
        <w:numPr>
          <w:ilvl w:val="0"/>
          <w:numId w:val="7"/>
        </w:numPr>
        <w:shd w:val="clear" w:color="auto" w:fill="auto"/>
        <w:tabs>
          <w:tab w:val="left" w:pos="370"/>
          <w:tab w:val="left" w:leader="underscore" w:pos="7579"/>
          <w:tab w:val="left" w:leader="underscore" w:pos="7796"/>
          <w:tab w:val="left" w:leader="underscore" w:pos="10661"/>
        </w:tabs>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 xml:space="preserve">Сведения о пострадавшем (пострадавших) </w:t>
      </w:r>
      <w:r w:rsidRPr="00AA41FD">
        <w:rPr>
          <w:rStyle w:val="86"/>
          <w:rFonts w:ascii="Times New Roman" w:hAnsi="Times New Roman" w:cs="Times New Roman"/>
          <w:color w:val="000000"/>
          <w:sz w:val="24"/>
          <w:szCs w:val="24"/>
        </w:rPr>
        <w:tab/>
      </w:r>
      <w:r w:rsidRPr="00AA41FD">
        <w:rPr>
          <w:rStyle w:val="86"/>
          <w:rFonts w:ascii="Times New Roman" w:hAnsi="Times New Roman" w:cs="Times New Roman"/>
          <w:color w:val="000000"/>
          <w:sz w:val="24"/>
          <w:szCs w:val="24"/>
        </w:rPr>
        <w:tab/>
      </w:r>
      <w:r w:rsidRPr="00AA41FD">
        <w:rPr>
          <w:rStyle w:val="86"/>
          <w:rFonts w:ascii="Times New Roman" w:hAnsi="Times New Roman" w:cs="Times New Roman"/>
          <w:color w:val="000000"/>
          <w:sz w:val="24"/>
          <w:szCs w:val="24"/>
        </w:rPr>
        <w:tab/>
      </w:r>
    </w:p>
    <w:p w:rsidR="003A0B92" w:rsidRPr="00AA41FD" w:rsidRDefault="003A0B92" w:rsidP="00AA41FD">
      <w:pPr>
        <w:pStyle w:val="81"/>
        <w:shd w:val="clear" w:color="auto" w:fill="auto"/>
        <w:tabs>
          <w:tab w:val="left" w:leader="underscore" w:pos="7435"/>
          <w:tab w:val="left" w:leader="underscore" w:pos="7628"/>
          <w:tab w:val="left" w:leader="underscore" w:pos="10661"/>
        </w:tabs>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 xml:space="preserve">фамилия, имя, отчество (при наличии) </w:t>
      </w:r>
      <w:r w:rsidRPr="00AA41FD">
        <w:rPr>
          <w:rStyle w:val="86"/>
          <w:rFonts w:ascii="Times New Roman" w:hAnsi="Times New Roman" w:cs="Times New Roman"/>
          <w:color w:val="000000"/>
          <w:sz w:val="24"/>
          <w:szCs w:val="24"/>
        </w:rPr>
        <w:tab/>
      </w:r>
      <w:r w:rsidRPr="00AA41FD">
        <w:rPr>
          <w:rStyle w:val="86"/>
          <w:rFonts w:ascii="Times New Roman" w:hAnsi="Times New Roman" w:cs="Times New Roman"/>
          <w:color w:val="000000"/>
          <w:sz w:val="24"/>
          <w:szCs w:val="24"/>
        </w:rPr>
        <w:tab/>
      </w:r>
      <w:r w:rsidRPr="00AA41FD">
        <w:rPr>
          <w:rStyle w:val="86"/>
          <w:rFonts w:ascii="Times New Roman" w:hAnsi="Times New Roman" w:cs="Times New Roman"/>
          <w:color w:val="000000"/>
          <w:sz w:val="24"/>
          <w:szCs w:val="24"/>
        </w:rPr>
        <w:tab/>
      </w:r>
    </w:p>
    <w:p w:rsidR="003A0B92" w:rsidRPr="00AA41FD" w:rsidRDefault="003A0B92" w:rsidP="00AA41FD">
      <w:pPr>
        <w:pStyle w:val="81"/>
        <w:shd w:val="clear" w:color="auto" w:fill="auto"/>
        <w:tabs>
          <w:tab w:val="left" w:leader="underscore" w:pos="10661"/>
        </w:tabs>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 xml:space="preserve">пол (мужской, женский) </w:t>
      </w:r>
      <w:r w:rsidRPr="00AA41FD">
        <w:rPr>
          <w:rStyle w:val="86"/>
          <w:rFonts w:ascii="Times New Roman" w:hAnsi="Times New Roman" w:cs="Times New Roman"/>
          <w:color w:val="000000"/>
          <w:sz w:val="24"/>
          <w:szCs w:val="24"/>
        </w:rPr>
        <w:tab/>
      </w:r>
    </w:p>
    <w:p w:rsidR="003A0B92" w:rsidRPr="00AA41FD" w:rsidRDefault="003A0B92" w:rsidP="00AA41FD">
      <w:pPr>
        <w:pStyle w:val="81"/>
        <w:shd w:val="clear" w:color="auto" w:fill="auto"/>
        <w:tabs>
          <w:tab w:val="left" w:leader="underscore" w:pos="10661"/>
        </w:tabs>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 xml:space="preserve">дата рождения </w:t>
      </w:r>
      <w:r w:rsidRPr="00AA41FD">
        <w:rPr>
          <w:rStyle w:val="86"/>
          <w:rFonts w:ascii="Times New Roman" w:hAnsi="Times New Roman" w:cs="Times New Roman"/>
          <w:color w:val="000000"/>
          <w:sz w:val="24"/>
          <w:szCs w:val="24"/>
        </w:rPr>
        <w:tab/>
      </w:r>
    </w:p>
    <w:p w:rsidR="003A0B92" w:rsidRPr="00AA41FD" w:rsidRDefault="006D022E" w:rsidP="00AA41FD">
      <w:pPr>
        <w:pStyle w:val="81"/>
        <w:shd w:val="clear" w:color="auto" w:fill="auto"/>
        <w:tabs>
          <w:tab w:val="left" w:leader="underscore" w:pos="10661"/>
        </w:tabs>
        <w:spacing w:line="240" w:lineRule="auto"/>
        <w:ind w:firstLine="0"/>
        <w:jc w:val="both"/>
        <w:rPr>
          <w:rFonts w:ascii="Times New Roman" w:hAnsi="Times New Roman" w:cs="Times New Roman"/>
          <w:sz w:val="24"/>
          <w:szCs w:val="24"/>
        </w:rPr>
      </w:pPr>
      <w:r>
        <w:rPr>
          <w:rStyle w:val="86"/>
          <w:rFonts w:ascii="Times New Roman" w:hAnsi="Times New Roman" w:cs="Times New Roman"/>
          <w:color w:val="000000"/>
          <w:sz w:val="24"/>
          <w:szCs w:val="24"/>
        </w:rPr>
        <w:t>группа</w:t>
      </w:r>
      <w:r w:rsidR="003A0B92" w:rsidRPr="00AA41FD">
        <w:rPr>
          <w:rStyle w:val="86"/>
          <w:rFonts w:ascii="Times New Roman" w:hAnsi="Times New Roman" w:cs="Times New Roman"/>
          <w:color w:val="000000"/>
          <w:sz w:val="24"/>
          <w:szCs w:val="24"/>
        </w:rPr>
        <w:tab/>
      </w:r>
    </w:p>
    <w:p w:rsidR="003A0B92" w:rsidRPr="00AA41FD" w:rsidRDefault="003A0B92" w:rsidP="00AA41FD">
      <w:pPr>
        <w:pStyle w:val="81"/>
        <w:numPr>
          <w:ilvl w:val="0"/>
          <w:numId w:val="7"/>
        </w:numPr>
        <w:shd w:val="clear" w:color="auto" w:fill="auto"/>
        <w:tabs>
          <w:tab w:val="left" w:pos="380"/>
        </w:tabs>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Фамилия, имя, отчество (при наличии), должность лица, непосредственно проводившего</w:t>
      </w:r>
    </w:p>
    <w:p w:rsidR="006D022E" w:rsidRDefault="003A0B92" w:rsidP="00AA41FD">
      <w:pPr>
        <w:pStyle w:val="81"/>
        <w:shd w:val="clear" w:color="auto" w:fill="auto"/>
        <w:tabs>
          <w:tab w:val="left" w:leader="underscore" w:pos="10661"/>
        </w:tabs>
        <w:spacing w:line="240" w:lineRule="auto"/>
        <w:ind w:firstLine="0"/>
        <w:jc w:val="both"/>
        <w:rPr>
          <w:rStyle w:val="86"/>
          <w:rFonts w:ascii="Times New Roman" w:hAnsi="Times New Roman" w:cs="Times New Roman"/>
          <w:color w:val="000000"/>
          <w:sz w:val="24"/>
          <w:szCs w:val="24"/>
        </w:rPr>
      </w:pPr>
      <w:r w:rsidRPr="00AA41FD">
        <w:rPr>
          <w:rStyle w:val="86"/>
          <w:rFonts w:ascii="Times New Roman" w:hAnsi="Times New Roman" w:cs="Times New Roman"/>
          <w:color w:val="000000"/>
          <w:sz w:val="24"/>
          <w:szCs w:val="24"/>
        </w:rPr>
        <w:t xml:space="preserve">учебное занятие или мероприятие мероприятия, во время которого произошел несчастный случай </w:t>
      </w:r>
    </w:p>
    <w:p w:rsidR="003A0B92" w:rsidRPr="00AA41FD" w:rsidRDefault="003A0B92" w:rsidP="00AA41FD">
      <w:pPr>
        <w:pStyle w:val="81"/>
        <w:shd w:val="clear" w:color="auto" w:fill="auto"/>
        <w:tabs>
          <w:tab w:val="left" w:leader="underscore" w:pos="10661"/>
        </w:tabs>
        <w:spacing w:line="240" w:lineRule="auto"/>
        <w:ind w:firstLine="0"/>
        <w:jc w:val="both"/>
        <w:rPr>
          <w:rFonts w:ascii="Times New Roman" w:hAnsi="Times New Roman" w:cs="Times New Roman"/>
          <w:sz w:val="24"/>
          <w:szCs w:val="24"/>
        </w:rPr>
      </w:pPr>
      <w:r w:rsidRPr="00AA41FD">
        <w:rPr>
          <w:rStyle w:val="86"/>
          <w:rFonts w:ascii="Times New Roman" w:hAnsi="Times New Roman" w:cs="Times New Roman"/>
          <w:color w:val="000000"/>
          <w:sz w:val="24"/>
          <w:szCs w:val="24"/>
        </w:rPr>
        <w:tab/>
      </w:r>
    </w:p>
    <w:p w:rsidR="003A0B92" w:rsidRPr="006D022E" w:rsidRDefault="003A0B92" w:rsidP="00AA41FD">
      <w:pPr>
        <w:pStyle w:val="81"/>
        <w:numPr>
          <w:ilvl w:val="0"/>
          <w:numId w:val="7"/>
        </w:numPr>
        <w:shd w:val="clear" w:color="auto" w:fill="auto"/>
        <w:tabs>
          <w:tab w:val="left" w:pos="380"/>
        </w:tabs>
        <w:spacing w:line="240" w:lineRule="auto"/>
        <w:ind w:firstLine="0"/>
        <w:jc w:val="both"/>
        <w:rPr>
          <w:rStyle w:val="86"/>
          <w:rFonts w:ascii="Times New Roman" w:hAnsi="Times New Roman" w:cs="Times New Roman"/>
          <w:sz w:val="24"/>
          <w:szCs w:val="24"/>
        </w:rPr>
      </w:pPr>
      <w:r w:rsidRPr="00AA41FD">
        <w:rPr>
          <w:rStyle w:val="86"/>
          <w:rFonts w:ascii="Times New Roman" w:hAnsi="Times New Roman" w:cs="Times New Roman"/>
          <w:color w:val="000000"/>
          <w:sz w:val="24"/>
          <w:szCs w:val="24"/>
        </w:rPr>
        <w:t>Сведения о проведенных мероприятиях по предупреждению травматизма с пострадавшим</w:t>
      </w:r>
    </w:p>
    <w:p w:rsidR="006D022E" w:rsidRPr="00AA41FD" w:rsidRDefault="006D022E" w:rsidP="006D022E">
      <w:pPr>
        <w:pStyle w:val="81"/>
        <w:shd w:val="clear" w:color="auto" w:fill="auto"/>
        <w:tabs>
          <w:tab w:val="left" w:pos="380"/>
        </w:tabs>
        <w:spacing w:line="240" w:lineRule="auto"/>
        <w:ind w:firstLine="0"/>
        <w:jc w:val="both"/>
        <w:rPr>
          <w:rFonts w:ascii="Times New Roman" w:hAnsi="Times New Roman" w:cs="Times New Roman"/>
          <w:sz w:val="24"/>
          <w:szCs w:val="24"/>
        </w:rPr>
      </w:pPr>
      <w:r>
        <w:rPr>
          <w:rStyle w:val="86"/>
          <w:rFonts w:ascii="Times New Roman" w:hAnsi="Times New Roman" w:cs="Times New Roman"/>
          <w:color w:val="000000"/>
          <w:sz w:val="24"/>
          <w:szCs w:val="24"/>
        </w:rPr>
        <w:t>________________________________________________________________________________________</w:t>
      </w:r>
    </w:p>
    <w:p w:rsidR="006D022E" w:rsidRPr="006D022E" w:rsidRDefault="006D022E" w:rsidP="006D022E">
      <w:pPr>
        <w:pStyle w:val="81"/>
        <w:numPr>
          <w:ilvl w:val="0"/>
          <w:numId w:val="7"/>
        </w:numPr>
        <w:shd w:val="clear" w:color="auto" w:fill="auto"/>
        <w:tabs>
          <w:tab w:val="left" w:pos="370"/>
        </w:tabs>
        <w:spacing w:line="240" w:lineRule="auto"/>
        <w:ind w:firstLine="0"/>
        <w:jc w:val="both"/>
        <w:rPr>
          <w:rStyle w:val="86"/>
          <w:rFonts w:ascii="Times New Roman" w:hAnsi="Times New Roman" w:cs="Times New Roman"/>
          <w:sz w:val="24"/>
          <w:szCs w:val="24"/>
        </w:rPr>
      </w:pPr>
      <w:r>
        <w:rPr>
          <w:rStyle w:val="86"/>
          <w:rFonts w:ascii="Times New Roman" w:hAnsi="Times New Roman" w:cs="Times New Roman"/>
          <w:color w:val="000000"/>
          <w:sz w:val="24"/>
          <w:szCs w:val="24"/>
        </w:rPr>
        <w:t>Место несчастного случая</w:t>
      </w:r>
    </w:p>
    <w:p w:rsidR="005E6771" w:rsidRDefault="006D022E" w:rsidP="005E6771">
      <w:pPr>
        <w:pStyle w:val="81"/>
        <w:shd w:val="clear" w:color="auto" w:fill="auto"/>
        <w:tabs>
          <w:tab w:val="left" w:pos="370"/>
        </w:tabs>
        <w:spacing w:line="240" w:lineRule="auto"/>
        <w:ind w:firstLine="0"/>
        <w:jc w:val="both"/>
        <w:rPr>
          <w:rStyle w:val="86"/>
          <w:rFonts w:ascii="Times New Roman" w:hAnsi="Times New Roman" w:cs="Times New Roman"/>
          <w:color w:val="000000"/>
          <w:sz w:val="24"/>
          <w:szCs w:val="24"/>
        </w:rPr>
      </w:pPr>
      <w:r>
        <w:rPr>
          <w:rStyle w:val="86"/>
          <w:rFonts w:ascii="Times New Roman" w:hAnsi="Times New Roman" w:cs="Times New Roman"/>
          <w:color w:val="000000"/>
          <w:sz w:val="24"/>
          <w:szCs w:val="24"/>
        </w:rPr>
        <w:t>________________________________________________________</w:t>
      </w:r>
      <w:r w:rsidR="005E6771">
        <w:rPr>
          <w:rStyle w:val="86"/>
          <w:rFonts w:ascii="Times New Roman" w:hAnsi="Times New Roman" w:cs="Times New Roman"/>
          <w:color w:val="000000"/>
          <w:sz w:val="24"/>
          <w:szCs w:val="24"/>
        </w:rPr>
        <w:t xml:space="preserve">______________________________ </w:t>
      </w:r>
    </w:p>
    <w:p w:rsidR="005E6771" w:rsidRPr="005E6771" w:rsidRDefault="005E6771" w:rsidP="005E6771">
      <w:pPr>
        <w:pStyle w:val="81"/>
        <w:shd w:val="clear" w:color="auto" w:fill="auto"/>
        <w:spacing w:line="240" w:lineRule="auto"/>
        <w:ind w:firstLine="0"/>
        <w:jc w:val="center"/>
        <w:rPr>
          <w:rStyle w:val="86"/>
          <w:rFonts w:ascii="Times New Roman" w:hAnsi="Times New Roman" w:cs="Times New Roman"/>
        </w:rPr>
      </w:pPr>
      <w:r>
        <w:rPr>
          <w:rStyle w:val="85"/>
          <w:rFonts w:ascii="Times New Roman" w:hAnsi="Times New Roman" w:cs="Times New Roman"/>
          <w:color w:val="000000"/>
        </w:rPr>
        <w:t xml:space="preserve">( краткое описание места несчастного случая </w:t>
      </w:r>
      <w:proofErr w:type="gramStart"/>
      <w:r>
        <w:rPr>
          <w:rStyle w:val="85"/>
          <w:rFonts w:ascii="Times New Roman" w:hAnsi="Times New Roman" w:cs="Times New Roman"/>
          <w:color w:val="000000"/>
        </w:rPr>
        <w:t xml:space="preserve">( </w:t>
      </w:r>
      <w:proofErr w:type="gramEnd"/>
      <w:r>
        <w:rPr>
          <w:rStyle w:val="85"/>
          <w:rFonts w:ascii="Times New Roman" w:hAnsi="Times New Roman" w:cs="Times New Roman"/>
          <w:color w:val="000000"/>
        </w:rPr>
        <w:t xml:space="preserve">аудитория, прочее </w:t>
      </w:r>
      <w:r w:rsidRPr="005E6771">
        <w:rPr>
          <w:rStyle w:val="85"/>
          <w:rFonts w:ascii="Times New Roman" w:hAnsi="Times New Roman" w:cs="Times New Roman"/>
          <w:color w:val="000000"/>
        </w:rPr>
        <w:t>с указанием опасных и (или) вредных факторов со ссылкой на сведения, содержащиеся в акте осмотра места несчастного случая, оборудования, использование которого привело к несчастному случаю (наименование, тип, марка, год выпуска, организация-изготовитель) (при наличии)</w:t>
      </w:r>
    </w:p>
    <w:p w:rsidR="003A0B92" w:rsidRPr="005E6771" w:rsidRDefault="005E6771" w:rsidP="005E6771">
      <w:pPr>
        <w:pStyle w:val="81"/>
        <w:shd w:val="clear" w:color="auto" w:fill="auto"/>
        <w:tabs>
          <w:tab w:val="left" w:pos="370"/>
        </w:tabs>
        <w:spacing w:line="240" w:lineRule="auto"/>
        <w:ind w:firstLine="0"/>
        <w:rPr>
          <w:rFonts w:ascii="Times New Roman" w:hAnsi="Times New Roman" w:cs="Times New Roman"/>
          <w:color w:val="000000"/>
          <w:sz w:val="24"/>
          <w:szCs w:val="24"/>
        </w:rPr>
      </w:pPr>
      <w:r w:rsidRPr="005E6771">
        <w:rPr>
          <w:rStyle w:val="86"/>
          <w:rFonts w:ascii="Times New Roman" w:hAnsi="Times New Roman" w:cs="Times New Roman"/>
        </w:rPr>
        <w:t>5.</w:t>
      </w:r>
      <w:r>
        <w:rPr>
          <w:rStyle w:val="811"/>
          <w:rFonts w:ascii="Times New Roman" w:hAnsi="Times New Roman" w:cs="Times New Roman"/>
          <w:sz w:val="24"/>
          <w:szCs w:val="24"/>
        </w:rPr>
        <w:t xml:space="preserve"> </w:t>
      </w:r>
      <w:r w:rsidR="003A0B92" w:rsidRPr="00AA41FD">
        <w:rPr>
          <w:rStyle w:val="811"/>
          <w:rFonts w:ascii="Times New Roman" w:hAnsi="Times New Roman" w:cs="Times New Roman"/>
          <w:sz w:val="24"/>
          <w:szCs w:val="24"/>
        </w:rPr>
        <w:t>Обстоятельства несчастного случая</w:t>
      </w:r>
      <w:r>
        <w:rPr>
          <w:rStyle w:val="811"/>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w:t>
      </w:r>
    </w:p>
    <w:p w:rsidR="005E6771" w:rsidRDefault="003A0B92" w:rsidP="005E6771">
      <w:pPr>
        <w:pStyle w:val="81"/>
        <w:shd w:val="clear" w:color="auto" w:fill="auto"/>
        <w:spacing w:line="240" w:lineRule="auto"/>
        <w:ind w:firstLine="0"/>
        <w:jc w:val="center"/>
        <w:rPr>
          <w:rFonts w:ascii="Times New Roman" w:hAnsi="Times New Roman" w:cs="Times New Roman"/>
        </w:rPr>
      </w:pPr>
      <w:r w:rsidRPr="005E6771">
        <w:rPr>
          <w:rStyle w:val="89"/>
          <w:rFonts w:ascii="Times New Roman" w:hAnsi="Times New Roman" w:cs="Times New Roman"/>
        </w:rPr>
        <w:t>(краткое изложение обстоятельств, предшествовавших несчастному случаю, описание событий и действий пострадавшего и других лиц, связанных с несчастным случаем, и другие сведения, установленные в ходе расследования)</w:t>
      </w:r>
    </w:p>
    <w:p w:rsidR="003A0B92" w:rsidRPr="005E6771" w:rsidRDefault="005E6771" w:rsidP="005E6771">
      <w:pPr>
        <w:pStyle w:val="81"/>
        <w:shd w:val="clear" w:color="auto" w:fill="auto"/>
        <w:spacing w:line="240" w:lineRule="auto"/>
        <w:ind w:firstLine="0"/>
        <w:rPr>
          <w:rFonts w:ascii="Times New Roman" w:hAnsi="Times New Roman" w:cs="Times New Roman"/>
        </w:rPr>
      </w:pPr>
      <w:r w:rsidRPr="005E6771">
        <w:rPr>
          <w:rStyle w:val="811"/>
          <w:rFonts w:ascii="Times New Roman" w:hAnsi="Times New Roman" w:cs="Times New Roman"/>
          <w:color w:val="auto"/>
        </w:rPr>
        <w:t>6.</w:t>
      </w:r>
      <w:r>
        <w:rPr>
          <w:rStyle w:val="811"/>
          <w:rFonts w:ascii="Times New Roman" w:hAnsi="Times New Roman" w:cs="Times New Roman"/>
          <w:sz w:val="24"/>
          <w:szCs w:val="24"/>
        </w:rPr>
        <w:t xml:space="preserve">  </w:t>
      </w:r>
      <w:r w:rsidR="003A0B92" w:rsidRPr="00AA41FD">
        <w:rPr>
          <w:rStyle w:val="811"/>
          <w:rFonts w:ascii="Times New Roman" w:hAnsi="Times New Roman" w:cs="Times New Roman"/>
          <w:sz w:val="24"/>
          <w:szCs w:val="24"/>
        </w:rPr>
        <w:t>Характер полученных повреждений здоровья</w:t>
      </w:r>
      <w:r>
        <w:rPr>
          <w:rStyle w:val="811"/>
          <w:rFonts w:ascii="Times New Roman" w:hAnsi="Times New Roman" w:cs="Times New Roman"/>
          <w:sz w:val="24"/>
          <w:szCs w:val="24"/>
        </w:rPr>
        <w:t xml:space="preserve"> ______________________________________________</w:t>
      </w:r>
    </w:p>
    <w:p w:rsidR="005E6771" w:rsidRDefault="003A0B92" w:rsidP="005E6771">
      <w:pPr>
        <w:pStyle w:val="81"/>
        <w:shd w:val="clear" w:color="auto" w:fill="auto"/>
        <w:spacing w:line="240" w:lineRule="auto"/>
        <w:ind w:firstLine="0"/>
        <w:jc w:val="right"/>
        <w:rPr>
          <w:rFonts w:ascii="Times New Roman" w:hAnsi="Times New Roman" w:cs="Times New Roman"/>
        </w:rPr>
      </w:pPr>
      <w:r w:rsidRPr="005E6771">
        <w:rPr>
          <w:rStyle w:val="85"/>
          <w:rFonts w:ascii="Times New Roman" w:hAnsi="Times New Roman" w:cs="Times New Roman"/>
          <w:color w:val="000000"/>
        </w:rPr>
        <w:t>(на основании медицинского заключения)</w:t>
      </w:r>
    </w:p>
    <w:p w:rsidR="003A0B92" w:rsidRPr="005E6771" w:rsidRDefault="005E6771" w:rsidP="005E6771">
      <w:pPr>
        <w:pStyle w:val="81"/>
        <w:shd w:val="clear" w:color="auto" w:fill="auto"/>
        <w:spacing w:line="240" w:lineRule="auto"/>
        <w:ind w:firstLine="0"/>
        <w:rPr>
          <w:rFonts w:ascii="Times New Roman" w:hAnsi="Times New Roman" w:cs="Times New Roman"/>
        </w:rPr>
      </w:pPr>
      <w:r w:rsidRPr="005E6771">
        <w:rPr>
          <w:rStyle w:val="811"/>
          <w:rFonts w:ascii="Times New Roman" w:hAnsi="Times New Roman" w:cs="Times New Roman"/>
          <w:color w:val="auto"/>
        </w:rPr>
        <w:t>7.</w:t>
      </w:r>
      <w:r>
        <w:rPr>
          <w:rStyle w:val="811"/>
          <w:rFonts w:ascii="Times New Roman" w:hAnsi="Times New Roman" w:cs="Times New Roman"/>
          <w:sz w:val="24"/>
          <w:szCs w:val="24"/>
        </w:rPr>
        <w:t xml:space="preserve"> </w:t>
      </w:r>
      <w:r w:rsidR="003A0B92" w:rsidRPr="00AA41FD">
        <w:rPr>
          <w:rStyle w:val="811"/>
          <w:rFonts w:ascii="Times New Roman" w:hAnsi="Times New Roman" w:cs="Times New Roman"/>
          <w:sz w:val="24"/>
          <w:szCs w:val="24"/>
        </w:rPr>
        <w:t>Причины несчастного случая</w:t>
      </w:r>
      <w:r>
        <w:rPr>
          <w:rStyle w:val="811"/>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w:t>
      </w:r>
    </w:p>
    <w:p w:rsidR="005E6771" w:rsidRDefault="003A0B92" w:rsidP="005E6771">
      <w:pPr>
        <w:pStyle w:val="81"/>
        <w:shd w:val="clear" w:color="auto" w:fill="auto"/>
        <w:spacing w:line="240" w:lineRule="auto"/>
        <w:ind w:firstLine="360"/>
        <w:jc w:val="center"/>
        <w:rPr>
          <w:rStyle w:val="87"/>
          <w:rFonts w:ascii="Times New Roman" w:hAnsi="Times New Roman" w:cs="Times New Roman"/>
          <w:color w:val="000000"/>
        </w:rPr>
      </w:pPr>
      <w:r w:rsidRPr="005E6771">
        <w:rPr>
          <w:rStyle w:val="87"/>
          <w:rFonts w:ascii="Times New Roman" w:hAnsi="Times New Roman" w:cs="Times New Roman"/>
          <w:color w:val="000000"/>
        </w:rPr>
        <w:t>(указать основную и сопутствующие причины несчастного случая со ссылками на нарушенные требования законодательных и иных нормативных правовых актов, локальных нормативных актов)</w:t>
      </w:r>
    </w:p>
    <w:p w:rsidR="003A0B92" w:rsidRDefault="005E6771" w:rsidP="005E6771">
      <w:pPr>
        <w:pStyle w:val="81"/>
        <w:numPr>
          <w:ilvl w:val="0"/>
          <w:numId w:val="5"/>
        </w:numPr>
        <w:shd w:val="clear" w:color="auto" w:fill="auto"/>
        <w:spacing w:line="240" w:lineRule="auto"/>
        <w:ind w:firstLine="360"/>
        <w:jc w:val="both"/>
        <w:rPr>
          <w:rStyle w:val="87"/>
          <w:rFonts w:ascii="Times New Roman" w:hAnsi="Times New Roman" w:cs="Times New Roman"/>
          <w:color w:val="000000"/>
          <w:sz w:val="24"/>
          <w:szCs w:val="24"/>
        </w:rPr>
      </w:pPr>
      <w:r w:rsidRPr="005E6771">
        <w:rPr>
          <w:rStyle w:val="811"/>
          <w:rFonts w:ascii="Times New Roman" w:hAnsi="Times New Roman" w:cs="Times New Roman"/>
          <w:sz w:val="24"/>
          <w:szCs w:val="24"/>
        </w:rPr>
        <w:lastRenderedPageBreak/>
        <w:t xml:space="preserve">Лица, ответственные за допущенные </w:t>
      </w:r>
      <w:r w:rsidR="003A0B92" w:rsidRPr="005E6771">
        <w:rPr>
          <w:rStyle w:val="87"/>
          <w:rFonts w:ascii="Times New Roman" w:hAnsi="Times New Roman" w:cs="Times New Roman"/>
          <w:color w:val="000000"/>
          <w:sz w:val="24"/>
          <w:szCs w:val="24"/>
        </w:rPr>
        <w:t xml:space="preserve">нарушения законодательных и иных нормативных </w:t>
      </w:r>
      <w:r w:rsidRPr="005E6771">
        <w:rPr>
          <w:rStyle w:val="811"/>
          <w:rFonts w:ascii="Times New Roman" w:hAnsi="Times New Roman" w:cs="Times New Roman"/>
          <w:sz w:val="24"/>
          <w:szCs w:val="24"/>
        </w:rPr>
        <w:t>правовых и локальных нормативных актов,</w:t>
      </w:r>
      <w:r>
        <w:rPr>
          <w:rFonts w:ascii="Times New Roman" w:hAnsi="Times New Roman" w:cs="Times New Roman"/>
          <w:color w:val="000000"/>
          <w:sz w:val="24"/>
          <w:szCs w:val="24"/>
        </w:rPr>
        <w:t xml:space="preserve"> </w:t>
      </w:r>
      <w:r w:rsidR="003A0B92" w:rsidRPr="005E6771">
        <w:rPr>
          <w:rStyle w:val="87"/>
          <w:rFonts w:ascii="Times New Roman" w:hAnsi="Times New Roman" w:cs="Times New Roman"/>
          <w:color w:val="000000"/>
          <w:sz w:val="24"/>
          <w:szCs w:val="24"/>
        </w:rPr>
        <w:t>явившихся причинами несчастного случая:</w:t>
      </w:r>
    </w:p>
    <w:p w:rsidR="005E6771" w:rsidRPr="005E6771" w:rsidRDefault="005E6771" w:rsidP="005E6771">
      <w:pPr>
        <w:pStyle w:val="81"/>
        <w:shd w:val="clear" w:color="auto" w:fill="auto"/>
        <w:spacing w:line="240" w:lineRule="auto"/>
        <w:ind w:firstLine="0"/>
        <w:jc w:val="both"/>
        <w:rPr>
          <w:rFonts w:ascii="Times New Roman" w:hAnsi="Times New Roman" w:cs="Times New Roman"/>
          <w:color w:val="000000"/>
          <w:sz w:val="24"/>
          <w:szCs w:val="24"/>
        </w:rPr>
      </w:pPr>
      <w:r>
        <w:rPr>
          <w:rStyle w:val="87"/>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w:t>
      </w:r>
    </w:p>
    <w:p w:rsidR="003A0B92" w:rsidRPr="005E6771" w:rsidRDefault="003A0B92" w:rsidP="005E6771">
      <w:pPr>
        <w:pStyle w:val="81"/>
        <w:shd w:val="clear" w:color="auto" w:fill="auto"/>
        <w:spacing w:line="240" w:lineRule="auto"/>
        <w:ind w:firstLine="0"/>
        <w:jc w:val="center"/>
        <w:rPr>
          <w:rFonts w:ascii="Times New Roman" w:hAnsi="Times New Roman" w:cs="Times New Roman"/>
        </w:rPr>
      </w:pPr>
      <w:r w:rsidRPr="005E6771">
        <w:rPr>
          <w:rStyle w:val="85"/>
          <w:rFonts w:ascii="Times New Roman" w:hAnsi="Times New Roman" w:cs="Times New Roman"/>
          <w:color w:val="000000"/>
        </w:rPr>
        <w:t>(фамилия, имя, отчество (при наличии), должность (профессия) лиц с указанием статей, пунктов законодательных, иных нормативных правовых и локальных нормативных актов, предусматривающих ответственность за нарушения, явившиеся причинами несчастного случая, указанными в пункте 7 настоящего акта)</w:t>
      </w:r>
    </w:p>
    <w:p w:rsidR="003A0B92" w:rsidRPr="00AA41FD" w:rsidRDefault="005E6771" w:rsidP="00AA41FD">
      <w:pPr>
        <w:pStyle w:val="81"/>
        <w:numPr>
          <w:ilvl w:val="0"/>
          <w:numId w:val="8"/>
        </w:numPr>
        <w:shd w:val="clear" w:color="auto" w:fill="auto"/>
        <w:tabs>
          <w:tab w:val="left" w:pos="432"/>
          <w:tab w:val="left" w:leader="underscore" w:pos="7344"/>
          <w:tab w:val="left" w:leader="underscore" w:pos="7440"/>
          <w:tab w:val="left" w:leader="underscore" w:pos="8064"/>
        </w:tabs>
        <w:spacing w:line="240" w:lineRule="auto"/>
        <w:ind w:firstLine="0"/>
        <w:jc w:val="both"/>
        <w:rPr>
          <w:rFonts w:ascii="Times New Roman" w:hAnsi="Times New Roman" w:cs="Times New Roman"/>
          <w:sz w:val="24"/>
          <w:szCs w:val="24"/>
        </w:rPr>
      </w:pPr>
      <w:r>
        <w:rPr>
          <w:rStyle w:val="85"/>
          <w:rFonts w:ascii="Times New Roman" w:hAnsi="Times New Roman" w:cs="Times New Roman"/>
          <w:color w:val="000000"/>
          <w:sz w:val="24"/>
          <w:szCs w:val="24"/>
        </w:rPr>
        <w:t>Несчастный случай _____________________________________</w:t>
      </w:r>
      <w:r w:rsidR="003A0B92" w:rsidRPr="00AA41FD">
        <w:rPr>
          <w:rStyle w:val="85"/>
          <w:rFonts w:ascii="Times New Roman" w:hAnsi="Times New Roman" w:cs="Times New Roman"/>
          <w:color w:val="000000"/>
          <w:sz w:val="24"/>
          <w:szCs w:val="24"/>
        </w:rPr>
        <w:t>с образовательной</w:t>
      </w:r>
      <w:r>
        <w:rPr>
          <w:rStyle w:val="85"/>
          <w:rFonts w:ascii="Times New Roman" w:hAnsi="Times New Roman" w:cs="Times New Roman"/>
          <w:color w:val="000000"/>
          <w:sz w:val="24"/>
          <w:szCs w:val="24"/>
        </w:rPr>
        <w:t xml:space="preserve"> </w:t>
      </w:r>
      <w:r w:rsidRPr="00AA41FD">
        <w:rPr>
          <w:rStyle w:val="85"/>
          <w:rFonts w:ascii="Times New Roman" w:hAnsi="Times New Roman" w:cs="Times New Roman"/>
          <w:color w:val="000000"/>
          <w:sz w:val="24"/>
          <w:szCs w:val="24"/>
        </w:rPr>
        <w:t>деятельностью.</w:t>
      </w:r>
    </w:p>
    <w:p w:rsidR="003A0B92" w:rsidRPr="005E6771" w:rsidRDefault="003A0B92" w:rsidP="005E6771">
      <w:pPr>
        <w:pStyle w:val="81"/>
        <w:shd w:val="clear" w:color="auto" w:fill="auto"/>
        <w:spacing w:line="240" w:lineRule="auto"/>
        <w:ind w:firstLine="0"/>
        <w:jc w:val="center"/>
        <w:rPr>
          <w:rFonts w:ascii="Times New Roman" w:hAnsi="Times New Roman" w:cs="Times New Roman"/>
        </w:rPr>
      </w:pPr>
      <w:r w:rsidRPr="005E6771">
        <w:rPr>
          <w:rStyle w:val="85"/>
          <w:rFonts w:ascii="Times New Roman" w:hAnsi="Times New Roman" w:cs="Times New Roman"/>
          <w:color w:val="000000"/>
        </w:rPr>
        <w:t>(связан/не связан - указывается соответствующее)</w:t>
      </w:r>
    </w:p>
    <w:p w:rsidR="003A0B92" w:rsidRPr="00AA41FD" w:rsidRDefault="003A0B92" w:rsidP="00AA41FD">
      <w:pPr>
        <w:pStyle w:val="81"/>
        <w:numPr>
          <w:ilvl w:val="0"/>
          <w:numId w:val="8"/>
        </w:numPr>
        <w:shd w:val="clear" w:color="auto" w:fill="auto"/>
        <w:tabs>
          <w:tab w:val="left" w:pos="432"/>
          <w:tab w:val="left" w:leader="underscore" w:pos="10397"/>
        </w:tabs>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 xml:space="preserve">Учет несчастного случая </w:t>
      </w:r>
      <w:r w:rsidRPr="00AA41FD">
        <w:rPr>
          <w:rStyle w:val="85"/>
          <w:rFonts w:ascii="Times New Roman" w:hAnsi="Times New Roman" w:cs="Times New Roman"/>
          <w:color w:val="000000"/>
          <w:sz w:val="24"/>
          <w:szCs w:val="24"/>
        </w:rPr>
        <w:tab/>
      </w:r>
    </w:p>
    <w:p w:rsidR="003A0B92" w:rsidRDefault="003A0B92" w:rsidP="005E6771">
      <w:pPr>
        <w:pStyle w:val="81"/>
        <w:shd w:val="clear" w:color="auto" w:fill="auto"/>
        <w:spacing w:line="240" w:lineRule="auto"/>
        <w:ind w:firstLine="0"/>
        <w:jc w:val="center"/>
        <w:rPr>
          <w:rStyle w:val="85"/>
          <w:rFonts w:ascii="Times New Roman" w:hAnsi="Times New Roman" w:cs="Times New Roman"/>
          <w:color w:val="000000"/>
        </w:rPr>
      </w:pPr>
      <w:r w:rsidRPr="005E6771">
        <w:rPr>
          <w:rStyle w:val="85"/>
          <w:rFonts w:ascii="Times New Roman" w:hAnsi="Times New Roman" w:cs="Times New Roman"/>
          <w:color w:val="000000"/>
        </w:rPr>
        <w:t>(указывается наименование организации (фамилия, имя, отчество (при наличии), руководителя организации), где подлежит учету и несчастный случай)</w:t>
      </w:r>
    </w:p>
    <w:p w:rsidR="005E6771" w:rsidRPr="005E6771" w:rsidRDefault="005E6771" w:rsidP="005E6771">
      <w:pPr>
        <w:pStyle w:val="81"/>
        <w:shd w:val="clear" w:color="auto" w:fill="auto"/>
        <w:spacing w:line="240" w:lineRule="auto"/>
        <w:ind w:firstLine="0"/>
        <w:jc w:val="center"/>
        <w:rPr>
          <w:rFonts w:ascii="Times New Roman" w:hAnsi="Times New Roman" w:cs="Times New Roman"/>
        </w:rPr>
      </w:pPr>
    </w:p>
    <w:p w:rsidR="003A0B92" w:rsidRPr="00AA41FD" w:rsidRDefault="003A0B92" w:rsidP="00AA41FD">
      <w:pPr>
        <w:pStyle w:val="81"/>
        <w:numPr>
          <w:ilvl w:val="0"/>
          <w:numId w:val="8"/>
        </w:numPr>
        <w:shd w:val="clear" w:color="auto" w:fill="auto"/>
        <w:tabs>
          <w:tab w:val="left" w:pos="437"/>
        </w:tabs>
        <w:spacing w:line="240" w:lineRule="auto"/>
        <w:ind w:firstLine="0"/>
        <w:jc w:val="both"/>
        <w:rPr>
          <w:rFonts w:ascii="Times New Roman" w:hAnsi="Times New Roman" w:cs="Times New Roman"/>
          <w:sz w:val="24"/>
          <w:szCs w:val="24"/>
        </w:rPr>
      </w:pPr>
      <w:r w:rsidRPr="00AA41FD">
        <w:rPr>
          <w:rStyle w:val="85"/>
          <w:rFonts w:ascii="Times New Roman" w:hAnsi="Times New Roman" w:cs="Times New Roman"/>
          <w:color w:val="000000"/>
          <w:sz w:val="24"/>
          <w:szCs w:val="24"/>
        </w:rPr>
        <w:t>Мероприятия по устранению причин несчастного случая</w:t>
      </w:r>
    </w:p>
    <w:tbl>
      <w:tblPr>
        <w:tblW w:w="0" w:type="auto"/>
        <w:tblInd w:w="5" w:type="dxa"/>
        <w:tblLayout w:type="fixed"/>
        <w:tblCellMar>
          <w:left w:w="0" w:type="dxa"/>
          <w:right w:w="0" w:type="dxa"/>
        </w:tblCellMar>
        <w:tblLook w:val="0000"/>
      </w:tblPr>
      <w:tblGrid>
        <w:gridCol w:w="638"/>
        <w:gridCol w:w="3768"/>
        <w:gridCol w:w="2323"/>
        <w:gridCol w:w="1752"/>
        <w:gridCol w:w="2021"/>
      </w:tblGrid>
      <w:tr w:rsidR="003A0B92" w:rsidRPr="00AA41FD">
        <w:trPr>
          <w:trHeight w:val="629"/>
        </w:trPr>
        <w:tc>
          <w:tcPr>
            <w:tcW w:w="638" w:type="dxa"/>
            <w:tcBorders>
              <w:top w:val="single" w:sz="4" w:space="0" w:color="auto"/>
              <w:left w:val="single" w:sz="4" w:space="0" w:color="auto"/>
              <w:bottom w:val="nil"/>
              <w:right w:val="nil"/>
            </w:tcBorders>
            <w:shd w:val="clear" w:color="auto" w:fill="FFFFFF"/>
            <w:vAlign w:val="center"/>
          </w:tcPr>
          <w:p w:rsidR="003A0B92" w:rsidRPr="00AA41FD" w:rsidRDefault="003A0B92" w:rsidP="00AA41FD">
            <w:pPr>
              <w:pStyle w:val="21"/>
              <w:shd w:val="clear" w:color="auto" w:fill="auto"/>
              <w:spacing w:line="240" w:lineRule="auto"/>
              <w:ind w:firstLine="0"/>
              <w:jc w:val="both"/>
              <w:rPr>
                <w:sz w:val="24"/>
                <w:szCs w:val="24"/>
              </w:rPr>
            </w:pPr>
            <w:r w:rsidRPr="00AA41FD">
              <w:rPr>
                <w:rStyle w:val="2CourierNew8"/>
                <w:rFonts w:ascii="Times New Roman" w:hAnsi="Times New Roman"/>
                <w:color w:val="000000"/>
                <w:sz w:val="24"/>
                <w:szCs w:val="24"/>
                <w:lang w:val="en-US" w:eastAsia="en-US"/>
              </w:rPr>
              <w:t>N</w:t>
            </w:r>
          </w:p>
          <w:p w:rsidR="003A0B92" w:rsidRPr="00AA41FD" w:rsidRDefault="003A0B92" w:rsidP="00AA41FD">
            <w:pPr>
              <w:pStyle w:val="21"/>
              <w:shd w:val="clear" w:color="auto" w:fill="auto"/>
              <w:spacing w:line="240" w:lineRule="auto"/>
              <w:ind w:firstLine="0"/>
              <w:jc w:val="both"/>
              <w:rPr>
                <w:sz w:val="24"/>
                <w:szCs w:val="24"/>
              </w:rPr>
            </w:pPr>
            <w:r w:rsidRPr="00AA41FD">
              <w:rPr>
                <w:rStyle w:val="2CourierNew8"/>
                <w:rFonts w:ascii="Times New Roman" w:hAnsi="Times New Roman"/>
                <w:color w:val="000000"/>
                <w:sz w:val="24"/>
                <w:szCs w:val="24"/>
              </w:rPr>
              <w:t>п /п</w:t>
            </w:r>
          </w:p>
        </w:tc>
        <w:tc>
          <w:tcPr>
            <w:tcW w:w="3768" w:type="dxa"/>
            <w:tcBorders>
              <w:top w:val="single" w:sz="4" w:space="0" w:color="auto"/>
              <w:left w:val="single" w:sz="4" w:space="0" w:color="auto"/>
              <w:bottom w:val="nil"/>
              <w:right w:val="nil"/>
            </w:tcBorders>
            <w:shd w:val="clear" w:color="auto" w:fill="FFFFFF"/>
          </w:tcPr>
          <w:p w:rsidR="003A0B92" w:rsidRPr="00AA41FD" w:rsidRDefault="003A0B92" w:rsidP="00AA41FD">
            <w:pPr>
              <w:pStyle w:val="21"/>
              <w:shd w:val="clear" w:color="auto" w:fill="auto"/>
              <w:spacing w:line="240" w:lineRule="auto"/>
              <w:ind w:firstLine="0"/>
              <w:jc w:val="both"/>
              <w:rPr>
                <w:sz w:val="24"/>
                <w:szCs w:val="24"/>
              </w:rPr>
            </w:pPr>
            <w:r w:rsidRPr="00AA41FD">
              <w:rPr>
                <w:rStyle w:val="2CourierNew8"/>
                <w:rFonts w:ascii="Times New Roman" w:hAnsi="Times New Roman"/>
                <w:color w:val="000000"/>
                <w:sz w:val="24"/>
                <w:szCs w:val="24"/>
              </w:rPr>
              <w:t>Наименование мероприятия</w:t>
            </w:r>
          </w:p>
        </w:tc>
        <w:tc>
          <w:tcPr>
            <w:tcW w:w="2323" w:type="dxa"/>
            <w:tcBorders>
              <w:top w:val="single" w:sz="4" w:space="0" w:color="auto"/>
              <w:left w:val="single" w:sz="4" w:space="0" w:color="auto"/>
              <w:bottom w:val="nil"/>
              <w:right w:val="nil"/>
            </w:tcBorders>
            <w:shd w:val="clear" w:color="auto" w:fill="FFFFFF"/>
          </w:tcPr>
          <w:p w:rsidR="003A0B92" w:rsidRPr="00AA41FD" w:rsidRDefault="003A0B92" w:rsidP="00AA41FD">
            <w:pPr>
              <w:pStyle w:val="21"/>
              <w:shd w:val="clear" w:color="auto" w:fill="auto"/>
              <w:spacing w:line="240" w:lineRule="auto"/>
              <w:ind w:firstLine="0"/>
              <w:jc w:val="both"/>
              <w:rPr>
                <w:sz w:val="24"/>
                <w:szCs w:val="24"/>
              </w:rPr>
            </w:pPr>
            <w:r w:rsidRPr="00AA41FD">
              <w:rPr>
                <w:rStyle w:val="2CourierNew8"/>
                <w:rFonts w:ascii="Times New Roman" w:hAnsi="Times New Roman"/>
                <w:color w:val="000000"/>
                <w:sz w:val="24"/>
                <w:szCs w:val="24"/>
              </w:rPr>
              <w:t>Срок исполнения</w:t>
            </w:r>
          </w:p>
        </w:tc>
        <w:tc>
          <w:tcPr>
            <w:tcW w:w="1752" w:type="dxa"/>
            <w:tcBorders>
              <w:top w:val="single" w:sz="4" w:space="0" w:color="auto"/>
              <w:left w:val="single" w:sz="4" w:space="0" w:color="auto"/>
              <w:bottom w:val="nil"/>
              <w:right w:val="nil"/>
            </w:tcBorders>
            <w:shd w:val="clear" w:color="auto" w:fill="FFFFFF"/>
          </w:tcPr>
          <w:p w:rsidR="003A0B92" w:rsidRPr="00AA41FD" w:rsidRDefault="003A0B92" w:rsidP="00AA41FD">
            <w:pPr>
              <w:pStyle w:val="21"/>
              <w:shd w:val="clear" w:color="auto" w:fill="auto"/>
              <w:spacing w:line="240" w:lineRule="auto"/>
              <w:ind w:firstLine="0"/>
              <w:jc w:val="both"/>
              <w:rPr>
                <w:sz w:val="24"/>
                <w:szCs w:val="24"/>
              </w:rPr>
            </w:pPr>
            <w:r w:rsidRPr="00AA41FD">
              <w:rPr>
                <w:rStyle w:val="2CourierNew8"/>
                <w:rFonts w:ascii="Times New Roman" w:hAnsi="Times New Roman"/>
                <w:color w:val="000000"/>
                <w:sz w:val="24"/>
                <w:szCs w:val="24"/>
              </w:rPr>
              <w:t>Исполнитель</w:t>
            </w:r>
          </w:p>
        </w:tc>
        <w:tc>
          <w:tcPr>
            <w:tcW w:w="2021" w:type="dxa"/>
            <w:tcBorders>
              <w:top w:val="single" w:sz="4" w:space="0" w:color="auto"/>
              <w:left w:val="single" w:sz="4" w:space="0" w:color="auto"/>
              <w:bottom w:val="nil"/>
              <w:right w:val="single" w:sz="4" w:space="0" w:color="auto"/>
            </w:tcBorders>
            <w:shd w:val="clear" w:color="auto" w:fill="FFFFFF"/>
            <w:vAlign w:val="center"/>
          </w:tcPr>
          <w:p w:rsidR="003A0B92" w:rsidRPr="00AA41FD" w:rsidRDefault="003A0B92" w:rsidP="00AA41FD">
            <w:pPr>
              <w:pStyle w:val="21"/>
              <w:shd w:val="clear" w:color="auto" w:fill="auto"/>
              <w:spacing w:line="240" w:lineRule="auto"/>
              <w:ind w:firstLine="0"/>
              <w:jc w:val="both"/>
              <w:rPr>
                <w:sz w:val="24"/>
                <w:szCs w:val="24"/>
              </w:rPr>
            </w:pPr>
            <w:r w:rsidRPr="00AA41FD">
              <w:rPr>
                <w:rStyle w:val="2CourierNew9"/>
                <w:rFonts w:ascii="Times New Roman" w:hAnsi="Times New Roman"/>
                <w:color w:val="000000"/>
                <w:sz w:val="24"/>
                <w:szCs w:val="24"/>
              </w:rPr>
              <w:t>Отметка о выполнении</w:t>
            </w:r>
          </w:p>
        </w:tc>
      </w:tr>
      <w:tr w:rsidR="003A0B92" w:rsidRPr="00AA41FD">
        <w:trPr>
          <w:trHeight w:val="432"/>
        </w:trPr>
        <w:tc>
          <w:tcPr>
            <w:tcW w:w="638" w:type="dxa"/>
            <w:tcBorders>
              <w:top w:val="single" w:sz="4" w:space="0" w:color="auto"/>
              <w:left w:val="single" w:sz="4" w:space="0" w:color="auto"/>
              <w:bottom w:val="single" w:sz="4" w:space="0" w:color="auto"/>
              <w:right w:val="nil"/>
            </w:tcBorders>
            <w:shd w:val="clear" w:color="auto" w:fill="FFFFFF"/>
          </w:tcPr>
          <w:p w:rsidR="003A0B92" w:rsidRPr="00AA41FD" w:rsidRDefault="003A0B92" w:rsidP="00AA41FD">
            <w:pPr>
              <w:jc w:val="both"/>
              <w:rPr>
                <w:rFonts w:ascii="Times New Roman" w:hAnsi="Times New Roman" w:cs="Times New Roman"/>
                <w:color w:val="auto"/>
              </w:rPr>
            </w:pPr>
          </w:p>
        </w:tc>
        <w:tc>
          <w:tcPr>
            <w:tcW w:w="3768" w:type="dxa"/>
            <w:tcBorders>
              <w:top w:val="single" w:sz="4" w:space="0" w:color="auto"/>
              <w:left w:val="single" w:sz="4" w:space="0" w:color="auto"/>
              <w:bottom w:val="single" w:sz="4" w:space="0" w:color="auto"/>
              <w:right w:val="nil"/>
            </w:tcBorders>
            <w:shd w:val="clear" w:color="auto" w:fill="FFFFFF"/>
          </w:tcPr>
          <w:p w:rsidR="003A0B92" w:rsidRPr="00AA41FD" w:rsidRDefault="003A0B92" w:rsidP="00AA41FD">
            <w:pPr>
              <w:jc w:val="both"/>
              <w:rPr>
                <w:rFonts w:ascii="Times New Roman" w:hAnsi="Times New Roman" w:cs="Times New Roman"/>
                <w:color w:val="auto"/>
              </w:rPr>
            </w:pPr>
          </w:p>
        </w:tc>
        <w:tc>
          <w:tcPr>
            <w:tcW w:w="2323" w:type="dxa"/>
            <w:tcBorders>
              <w:top w:val="single" w:sz="4" w:space="0" w:color="auto"/>
              <w:left w:val="single" w:sz="4" w:space="0" w:color="auto"/>
              <w:bottom w:val="single" w:sz="4" w:space="0" w:color="auto"/>
              <w:right w:val="nil"/>
            </w:tcBorders>
            <w:shd w:val="clear" w:color="auto" w:fill="FFFFFF"/>
          </w:tcPr>
          <w:p w:rsidR="003A0B92" w:rsidRPr="00AA41FD" w:rsidRDefault="003A0B92" w:rsidP="00AA41FD">
            <w:pPr>
              <w:jc w:val="both"/>
              <w:rPr>
                <w:rFonts w:ascii="Times New Roman" w:hAnsi="Times New Roman" w:cs="Times New Roman"/>
                <w:color w:val="auto"/>
              </w:rPr>
            </w:pPr>
          </w:p>
        </w:tc>
        <w:tc>
          <w:tcPr>
            <w:tcW w:w="1752" w:type="dxa"/>
            <w:tcBorders>
              <w:top w:val="single" w:sz="4" w:space="0" w:color="auto"/>
              <w:left w:val="single" w:sz="4" w:space="0" w:color="auto"/>
              <w:bottom w:val="single" w:sz="4" w:space="0" w:color="auto"/>
              <w:right w:val="nil"/>
            </w:tcBorders>
            <w:shd w:val="clear" w:color="auto" w:fill="FFFFFF"/>
          </w:tcPr>
          <w:p w:rsidR="003A0B92" w:rsidRPr="00AA41FD" w:rsidRDefault="003A0B92" w:rsidP="00AA41FD">
            <w:pPr>
              <w:jc w:val="both"/>
              <w:rPr>
                <w:rFonts w:ascii="Times New Roman" w:hAnsi="Times New Roman" w:cs="Times New Roman"/>
                <w:color w:val="auto"/>
              </w:rPr>
            </w:pPr>
          </w:p>
        </w:tc>
        <w:tc>
          <w:tcPr>
            <w:tcW w:w="2021" w:type="dxa"/>
            <w:tcBorders>
              <w:top w:val="single" w:sz="4" w:space="0" w:color="auto"/>
              <w:left w:val="single" w:sz="4" w:space="0" w:color="auto"/>
              <w:bottom w:val="single" w:sz="4" w:space="0" w:color="auto"/>
              <w:right w:val="single" w:sz="4" w:space="0" w:color="auto"/>
            </w:tcBorders>
            <w:shd w:val="clear" w:color="auto" w:fill="FFFFFF"/>
          </w:tcPr>
          <w:p w:rsidR="003A0B92" w:rsidRPr="00AA41FD" w:rsidRDefault="003A0B92" w:rsidP="00AA41FD">
            <w:pPr>
              <w:jc w:val="both"/>
              <w:rPr>
                <w:rFonts w:ascii="Times New Roman" w:hAnsi="Times New Roman" w:cs="Times New Roman"/>
                <w:color w:val="auto"/>
              </w:rPr>
            </w:pPr>
          </w:p>
        </w:tc>
      </w:tr>
    </w:tbl>
    <w:p w:rsidR="003A0B92" w:rsidRPr="00AA41FD" w:rsidRDefault="003A0B92" w:rsidP="00AA41FD">
      <w:pPr>
        <w:pStyle w:val="16"/>
        <w:shd w:val="clear" w:color="auto" w:fill="auto"/>
        <w:spacing w:line="240" w:lineRule="auto"/>
        <w:jc w:val="both"/>
        <w:rPr>
          <w:rFonts w:ascii="Times New Roman" w:hAnsi="Times New Roman" w:cs="Times New Roman"/>
          <w:sz w:val="24"/>
          <w:szCs w:val="24"/>
        </w:rPr>
      </w:pPr>
      <w:r w:rsidRPr="00AA41FD">
        <w:rPr>
          <w:rStyle w:val="ab"/>
          <w:rFonts w:ascii="Times New Roman" w:hAnsi="Times New Roman" w:cs="Times New Roman"/>
          <w:color w:val="000000"/>
          <w:sz w:val="24"/>
          <w:szCs w:val="24"/>
        </w:rPr>
        <w:t>12. Прилагаемые материалы расследования:</w:t>
      </w:r>
    </w:p>
    <w:p w:rsidR="003A0B92" w:rsidRPr="005E6771" w:rsidRDefault="005E6771" w:rsidP="005E6771">
      <w:pPr>
        <w:pStyle w:val="81"/>
        <w:shd w:val="clear" w:color="auto" w:fill="auto"/>
        <w:spacing w:line="240" w:lineRule="auto"/>
        <w:ind w:firstLine="0"/>
        <w:jc w:val="center"/>
        <w:rPr>
          <w:rFonts w:ascii="Times New Roman" w:hAnsi="Times New Roman" w:cs="Times New Roman"/>
        </w:rPr>
      </w:pPr>
      <w:r>
        <w:rPr>
          <w:rStyle w:val="85"/>
          <w:rFonts w:ascii="Times New Roman" w:hAnsi="Times New Roman" w:cs="Times New Roman"/>
          <w:color w:val="000000"/>
          <w:sz w:val="24"/>
          <w:szCs w:val="24"/>
        </w:rPr>
        <w:t xml:space="preserve">_______________________________________________________________________________________ </w:t>
      </w:r>
      <w:r w:rsidR="003A0B92" w:rsidRPr="005E6771">
        <w:rPr>
          <w:rStyle w:val="85"/>
          <w:rFonts w:ascii="Times New Roman" w:hAnsi="Times New Roman" w:cs="Times New Roman"/>
          <w:color w:val="000000"/>
        </w:rPr>
        <w:t>(перечислить прилагаемые к акту материалы расследования)</w:t>
      </w:r>
    </w:p>
    <w:p w:rsidR="003A0B92" w:rsidRPr="00AA41FD" w:rsidRDefault="003A0B92" w:rsidP="005E6771">
      <w:pPr>
        <w:pStyle w:val="81"/>
        <w:shd w:val="clear" w:color="auto" w:fill="auto"/>
        <w:spacing w:line="240" w:lineRule="auto"/>
        <w:ind w:firstLine="0"/>
        <w:jc w:val="both"/>
        <w:rPr>
          <w:rFonts w:ascii="Times New Roman" w:hAnsi="Times New Roman" w:cs="Times New Roman"/>
          <w:sz w:val="24"/>
          <w:szCs w:val="24"/>
        </w:rPr>
      </w:pPr>
      <w:r w:rsidRPr="00AA41FD">
        <w:rPr>
          <w:rStyle w:val="811"/>
          <w:rFonts w:ascii="Times New Roman" w:hAnsi="Times New Roman" w:cs="Times New Roman"/>
          <w:sz w:val="24"/>
          <w:szCs w:val="24"/>
        </w:rPr>
        <w:t>Пре</w:t>
      </w:r>
      <w:r w:rsidRPr="00AA41FD">
        <w:rPr>
          <w:rStyle w:val="85"/>
          <w:rFonts w:ascii="Times New Roman" w:hAnsi="Times New Roman" w:cs="Times New Roman"/>
          <w:color w:val="000000"/>
          <w:sz w:val="24"/>
          <w:szCs w:val="24"/>
        </w:rPr>
        <w:t xml:space="preserve">дседатель комиссии </w:t>
      </w:r>
      <w:r w:rsidR="005E6771">
        <w:rPr>
          <w:rStyle w:val="85"/>
          <w:rFonts w:ascii="Times New Roman" w:hAnsi="Times New Roman" w:cs="Times New Roman"/>
          <w:color w:val="000000"/>
          <w:sz w:val="24"/>
          <w:szCs w:val="24"/>
        </w:rPr>
        <w:t>________________________________________________________</w:t>
      </w:r>
      <w:r w:rsidRPr="00AA41FD">
        <w:rPr>
          <w:rStyle w:val="85"/>
          <w:rFonts w:ascii="Times New Roman" w:hAnsi="Times New Roman" w:cs="Times New Roman"/>
          <w:color w:val="000000"/>
          <w:sz w:val="24"/>
          <w:szCs w:val="24"/>
        </w:rPr>
        <w:tab/>
      </w:r>
      <w:r w:rsidR="0035149B">
        <w:rPr>
          <w:rStyle w:val="85"/>
          <w:rFonts w:ascii="Times New Roman" w:hAnsi="Times New Roman" w:cs="Times New Roman"/>
          <w:color w:val="000000"/>
          <w:sz w:val="24"/>
          <w:szCs w:val="24"/>
        </w:rPr>
        <w:t>__________</w:t>
      </w:r>
    </w:p>
    <w:p w:rsidR="003A0B92" w:rsidRPr="0035149B" w:rsidRDefault="0035149B" w:rsidP="0035149B">
      <w:pPr>
        <w:pStyle w:val="81"/>
        <w:shd w:val="clear" w:color="auto" w:fill="auto"/>
        <w:tabs>
          <w:tab w:val="left" w:pos="6705"/>
        </w:tabs>
        <w:spacing w:line="240" w:lineRule="auto"/>
        <w:ind w:firstLine="0"/>
        <w:jc w:val="right"/>
        <w:rPr>
          <w:rFonts w:ascii="Times New Roman" w:hAnsi="Times New Roman" w:cs="Times New Roman"/>
        </w:rPr>
      </w:pPr>
      <w:r>
        <w:rPr>
          <w:rStyle w:val="85"/>
          <w:rFonts w:ascii="Times New Roman" w:hAnsi="Times New Roman" w:cs="Times New Roman"/>
          <w:color w:val="000000"/>
        </w:rPr>
        <w:t xml:space="preserve">(подпись, расшифровка подписи)                                                             </w:t>
      </w:r>
      <w:r w:rsidR="003A0B92" w:rsidRPr="0035149B">
        <w:rPr>
          <w:rStyle w:val="85"/>
          <w:rFonts w:ascii="Times New Roman" w:hAnsi="Times New Roman" w:cs="Times New Roman"/>
          <w:color w:val="000000"/>
        </w:rPr>
        <w:t>(дата)</w:t>
      </w:r>
    </w:p>
    <w:p w:rsidR="003A0B92" w:rsidRDefault="003A0B92" w:rsidP="0035149B">
      <w:pPr>
        <w:pStyle w:val="81"/>
        <w:shd w:val="clear" w:color="auto" w:fill="auto"/>
        <w:tabs>
          <w:tab w:val="left" w:leader="underscore" w:pos="2447"/>
          <w:tab w:val="left" w:leader="underscore" w:pos="7454"/>
        </w:tabs>
        <w:spacing w:line="240" w:lineRule="auto"/>
        <w:ind w:firstLine="0"/>
        <w:jc w:val="both"/>
        <w:rPr>
          <w:rStyle w:val="85"/>
          <w:rFonts w:ascii="Times New Roman" w:hAnsi="Times New Roman" w:cs="Times New Roman"/>
          <w:color w:val="000000"/>
          <w:sz w:val="24"/>
          <w:szCs w:val="24"/>
        </w:rPr>
      </w:pPr>
      <w:r w:rsidRPr="00AA41FD">
        <w:rPr>
          <w:rStyle w:val="85"/>
          <w:rFonts w:ascii="Times New Roman" w:hAnsi="Times New Roman" w:cs="Times New Roman"/>
          <w:color w:val="000000"/>
          <w:sz w:val="24"/>
          <w:szCs w:val="24"/>
        </w:rPr>
        <w:t xml:space="preserve">Члены комиссии: </w:t>
      </w:r>
    </w:p>
    <w:p w:rsidR="0035149B" w:rsidRPr="00AA41FD" w:rsidRDefault="0035149B" w:rsidP="0035149B">
      <w:pPr>
        <w:pStyle w:val="81"/>
        <w:shd w:val="clear" w:color="auto" w:fill="auto"/>
        <w:spacing w:line="240" w:lineRule="auto"/>
        <w:ind w:firstLine="0"/>
        <w:jc w:val="both"/>
        <w:rPr>
          <w:rFonts w:ascii="Times New Roman" w:hAnsi="Times New Roman" w:cs="Times New Roman"/>
          <w:sz w:val="24"/>
          <w:szCs w:val="24"/>
        </w:rPr>
      </w:pPr>
      <w:r>
        <w:rPr>
          <w:rStyle w:val="85"/>
          <w:rFonts w:ascii="Times New Roman" w:hAnsi="Times New Roman" w:cs="Times New Roman"/>
          <w:color w:val="000000"/>
          <w:sz w:val="24"/>
          <w:szCs w:val="24"/>
        </w:rPr>
        <w:t xml:space="preserve">                                      ________________________________________________________</w:t>
      </w:r>
      <w:r w:rsidRPr="00AA41FD">
        <w:rPr>
          <w:rStyle w:val="85"/>
          <w:rFonts w:ascii="Times New Roman" w:hAnsi="Times New Roman" w:cs="Times New Roman"/>
          <w:color w:val="000000"/>
          <w:sz w:val="24"/>
          <w:szCs w:val="24"/>
        </w:rPr>
        <w:tab/>
      </w:r>
      <w:r>
        <w:rPr>
          <w:rStyle w:val="85"/>
          <w:rFonts w:ascii="Times New Roman" w:hAnsi="Times New Roman" w:cs="Times New Roman"/>
          <w:color w:val="000000"/>
          <w:sz w:val="24"/>
          <w:szCs w:val="24"/>
        </w:rPr>
        <w:t>__________</w:t>
      </w:r>
    </w:p>
    <w:p w:rsidR="0035149B" w:rsidRPr="0035149B" w:rsidRDefault="0035149B" w:rsidP="0035149B">
      <w:pPr>
        <w:pStyle w:val="81"/>
        <w:shd w:val="clear" w:color="auto" w:fill="auto"/>
        <w:tabs>
          <w:tab w:val="left" w:pos="6705"/>
        </w:tabs>
        <w:spacing w:line="240" w:lineRule="auto"/>
        <w:ind w:firstLine="0"/>
        <w:jc w:val="right"/>
        <w:rPr>
          <w:rFonts w:ascii="Times New Roman" w:hAnsi="Times New Roman" w:cs="Times New Roman"/>
        </w:rPr>
      </w:pPr>
      <w:r>
        <w:rPr>
          <w:rStyle w:val="85"/>
          <w:rFonts w:ascii="Times New Roman" w:hAnsi="Times New Roman" w:cs="Times New Roman"/>
          <w:color w:val="000000"/>
        </w:rPr>
        <w:t xml:space="preserve">(подпись, расшифровка подписи)                                                             </w:t>
      </w:r>
      <w:r w:rsidRPr="0035149B">
        <w:rPr>
          <w:rStyle w:val="85"/>
          <w:rFonts w:ascii="Times New Roman" w:hAnsi="Times New Roman" w:cs="Times New Roman"/>
          <w:color w:val="000000"/>
        </w:rPr>
        <w:t>(дата)</w:t>
      </w:r>
    </w:p>
    <w:p w:rsidR="0035149B" w:rsidRPr="00AA41FD" w:rsidRDefault="0035149B" w:rsidP="0035149B">
      <w:pPr>
        <w:pStyle w:val="81"/>
        <w:shd w:val="clear" w:color="auto" w:fill="auto"/>
        <w:spacing w:line="240" w:lineRule="auto"/>
        <w:ind w:firstLine="0"/>
        <w:jc w:val="both"/>
        <w:rPr>
          <w:rFonts w:ascii="Times New Roman" w:hAnsi="Times New Roman" w:cs="Times New Roman"/>
          <w:sz w:val="24"/>
          <w:szCs w:val="24"/>
        </w:rPr>
      </w:pPr>
      <w:r>
        <w:rPr>
          <w:rStyle w:val="85"/>
          <w:rFonts w:ascii="Times New Roman" w:hAnsi="Times New Roman" w:cs="Times New Roman"/>
          <w:color w:val="000000"/>
          <w:sz w:val="24"/>
          <w:szCs w:val="24"/>
        </w:rPr>
        <w:t xml:space="preserve">                                      ________________________________________________________</w:t>
      </w:r>
      <w:r w:rsidRPr="00AA41FD">
        <w:rPr>
          <w:rStyle w:val="85"/>
          <w:rFonts w:ascii="Times New Roman" w:hAnsi="Times New Roman" w:cs="Times New Roman"/>
          <w:color w:val="000000"/>
          <w:sz w:val="24"/>
          <w:szCs w:val="24"/>
        </w:rPr>
        <w:tab/>
      </w:r>
      <w:r>
        <w:rPr>
          <w:rStyle w:val="85"/>
          <w:rFonts w:ascii="Times New Roman" w:hAnsi="Times New Roman" w:cs="Times New Roman"/>
          <w:color w:val="000000"/>
          <w:sz w:val="24"/>
          <w:szCs w:val="24"/>
        </w:rPr>
        <w:t>__________</w:t>
      </w:r>
    </w:p>
    <w:p w:rsidR="0035149B" w:rsidRPr="0035149B" w:rsidRDefault="0035149B" w:rsidP="0035149B">
      <w:pPr>
        <w:pStyle w:val="81"/>
        <w:shd w:val="clear" w:color="auto" w:fill="auto"/>
        <w:tabs>
          <w:tab w:val="left" w:pos="6705"/>
        </w:tabs>
        <w:spacing w:line="240" w:lineRule="auto"/>
        <w:ind w:firstLine="0"/>
        <w:jc w:val="right"/>
        <w:rPr>
          <w:rFonts w:ascii="Times New Roman" w:hAnsi="Times New Roman" w:cs="Times New Roman"/>
        </w:rPr>
      </w:pPr>
      <w:r>
        <w:rPr>
          <w:rStyle w:val="85"/>
          <w:rFonts w:ascii="Times New Roman" w:hAnsi="Times New Roman" w:cs="Times New Roman"/>
          <w:color w:val="000000"/>
        </w:rPr>
        <w:t xml:space="preserve">(подпись, расшифровка подписи)                                                             </w:t>
      </w:r>
      <w:r w:rsidRPr="0035149B">
        <w:rPr>
          <w:rStyle w:val="85"/>
          <w:rFonts w:ascii="Times New Roman" w:hAnsi="Times New Roman" w:cs="Times New Roman"/>
          <w:color w:val="000000"/>
        </w:rPr>
        <w:t>(дата)</w:t>
      </w:r>
    </w:p>
    <w:p w:rsidR="0035149B" w:rsidRPr="00AA41FD" w:rsidRDefault="0035149B" w:rsidP="0035149B">
      <w:pPr>
        <w:pStyle w:val="81"/>
        <w:shd w:val="clear" w:color="auto" w:fill="auto"/>
        <w:spacing w:line="240" w:lineRule="auto"/>
        <w:ind w:firstLine="0"/>
        <w:jc w:val="both"/>
        <w:rPr>
          <w:rFonts w:ascii="Times New Roman" w:hAnsi="Times New Roman" w:cs="Times New Roman"/>
          <w:sz w:val="24"/>
          <w:szCs w:val="24"/>
        </w:rPr>
      </w:pPr>
      <w:r>
        <w:rPr>
          <w:rStyle w:val="85"/>
          <w:rFonts w:ascii="Times New Roman" w:hAnsi="Times New Roman" w:cs="Times New Roman"/>
          <w:color w:val="000000"/>
          <w:sz w:val="24"/>
          <w:szCs w:val="24"/>
        </w:rPr>
        <w:t xml:space="preserve">                                      ________________________________________________________</w:t>
      </w:r>
      <w:r w:rsidRPr="00AA41FD">
        <w:rPr>
          <w:rStyle w:val="85"/>
          <w:rFonts w:ascii="Times New Roman" w:hAnsi="Times New Roman" w:cs="Times New Roman"/>
          <w:color w:val="000000"/>
          <w:sz w:val="24"/>
          <w:szCs w:val="24"/>
        </w:rPr>
        <w:tab/>
      </w:r>
      <w:r>
        <w:rPr>
          <w:rStyle w:val="85"/>
          <w:rFonts w:ascii="Times New Roman" w:hAnsi="Times New Roman" w:cs="Times New Roman"/>
          <w:color w:val="000000"/>
          <w:sz w:val="24"/>
          <w:szCs w:val="24"/>
        </w:rPr>
        <w:t>__________</w:t>
      </w:r>
    </w:p>
    <w:p w:rsidR="0035149B" w:rsidRPr="0035149B" w:rsidRDefault="0035149B" w:rsidP="0035149B">
      <w:pPr>
        <w:pStyle w:val="81"/>
        <w:shd w:val="clear" w:color="auto" w:fill="auto"/>
        <w:tabs>
          <w:tab w:val="left" w:pos="6705"/>
        </w:tabs>
        <w:spacing w:line="240" w:lineRule="auto"/>
        <w:ind w:firstLine="0"/>
        <w:jc w:val="right"/>
        <w:rPr>
          <w:rFonts w:ascii="Times New Roman" w:hAnsi="Times New Roman" w:cs="Times New Roman"/>
        </w:rPr>
      </w:pPr>
      <w:r>
        <w:rPr>
          <w:rStyle w:val="85"/>
          <w:rFonts w:ascii="Times New Roman" w:hAnsi="Times New Roman" w:cs="Times New Roman"/>
          <w:color w:val="000000"/>
        </w:rPr>
        <w:t xml:space="preserve">                                        (подпись, расшифровка подписи)                                                             </w:t>
      </w:r>
      <w:r w:rsidRPr="0035149B">
        <w:rPr>
          <w:rStyle w:val="85"/>
          <w:rFonts w:ascii="Times New Roman" w:hAnsi="Times New Roman" w:cs="Times New Roman"/>
          <w:color w:val="000000"/>
        </w:rPr>
        <w:t>(дата)</w:t>
      </w:r>
    </w:p>
    <w:p w:rsidR="0035149B" w:rsidRPr="00AA41FD" w:rsidRDefault="0035149B" w:rsidP="0035149B">
      <w:pPr>
        <w:pStyle w:val="81"/>
        <w:shd w:val="clear" w:color="auto" w:fill="auto"/>
        <w:tabs>
          <w:tab w:val="left" w:leader="underscore" w:pos="2447"/>
          <w:tab w:val="left" w:leader="underscore" w:pos="7454"/>
        </w:tabs>
        <w:spacing w:line="240" w:lineRule="auto"/>
        <w:ind w:firstLine="0"/>
        <w:jc w:val="both"/>
        <w:rPr>
          <w:rFonts w:ascii="Times New Roman" w:hAnsi="Times New Roman" w:cs="Times New Roman"/>
          <w:sz w:val="24"/>
          <w:szCs w:val="24"/>
        </w:rPr>
      </w:pPr>
    </w:p>
    <w:p w:rsidR="003A0B92" w:rsidRDefault="003A0B92" w:rsidP="00AA41FD">
      <w:pPr>
        <w:pStyle w:val="81"/>
        <w:shd w:val="clear" w:color="auto" w:fill="auto"/>
        <w:tabs>
          <w:tab w:val="left" w:leader="underscore" w:pos="1454"/>
          <w:tab w:val="left" w:leader="underscore" w:pos="3792"/>
          <w:tab w:val="left" w:leader="underscore" w:pos="5635"/>
          <w:tab w:val="left" w:leader="underscore" w:pos="6245"/>
        </w:tabs>
        <w:spacing w:line="240" w:lineRule="auto"/>
        <w:ind w:firstLine="0"/>
        <w:jc w:val="both"/>
        <w:rPr>
          <w:rStyle w:val="86"/>
          <w:rFonts w:ascii="Times New Roman" w:hAnsi="Times New Roman" w:cs="Times New Roman"/>
          <w:color w:val="000000"/>
          <w:sz w:val="24"/>
          <w:szCs w:val="24"/>
        </w:rPr>
      </w:pPr>
      <w:r w:rsidRPr="00AA41FD">
        <w:rPr>
          <w:rStyle w:val="86"/>
          <w:rFonts w:ascii="Times New Roman" w:hAnsi="Times New Roman" w:cs="Times New Roman"/>
          <w:color w:val="000000"/>
          <w:sz w:val="24"/>
          <w:szCs w:val="24"/>
        </w:rPr>
        <w:t xml:space="preserve">Акт в </w:t>
      </w:r>
      <w:r w:rsidRPr="00AA41FD">
        <w:rPr>
          <w:rStyle w:val="85"/>
          <w:rFonts w:ascii="Times New Roman" w:hAnsi="Times New Roman" w:cs="Times New Roman"/>
          <w:color w:val="000000"/>
          <w:sz w:val="24"/>
          <w:szCs w:val="24"/>
        </w:rPr>
        <w:tab/>
        <w:t xml:space="preserve"> </w:t>
      </w:r>
      <w:r w:rsidRPr="00AA41FD">
        <w:rPr>
          <w:rStyle w:val="86"/>
          <w:rFonts w:ascii="Times New Roman" w:hAnsi="Times New Roman" w:cs="Times New Roman"/>
          <w:color w:val="000000"/>
          <w:sz w:val="24"/>
          <w:szCs w:val="24"/>
        </w:rPr>
        <w:t xml:space="preserve">экз. составлен </w:t>
      </w:r>
      <w:r w:rsidRPr="00AA41FD">
        <w:rPr>
          <w:rStyle w:val="85"/>
          <w:rFonts w:ascii="Times New Roman" w:hAnsi="Times New Roman" w:cs="Times New Roman"/>
          <w:color w:val="000000"/>
          <w:sz w:val="24"/>
          <w:szCs w:val="24"/>
        </w:rPr>
        <w:t>"</w:t>
      </w:r>
      <w:r w:rsidRPr="00AA41FD">
        <w:rPr>
          <w:rStyle w:val="85"/>
          <w:rFonts w:ascii="Times New Roman" w:hAnsi="Times New Roman" w:cs="Times New Roman"/>
          <w:color w:val="000000"/>
          <w:sz w:val="24"/>
          <w:szCs w:val="24"/>
        </w:rPr>
        <w:tab/>
        <w:t xml:space="preserve">" </w:t>
      </w:r>
      <w:r w:rsidRPr="00AA41FD">
        <w:rPr>
          <w:rStyle w:val="86"/>
          <w:rFonts w:ascii="Times New Roman" w:hAnsi="Times New Roman" w:cs="Times New Roman"/>
          <w:color w:val="000000"/>
          <w:sz w:val="24"/>
          <w:szCs w:val="24"/>
        </w:rPr>
        <w:tab/>
        <w:t xml:space="preserve"> 20</w:t>
      </w:r>
      <w:r w:rsidRPr="00AA41FD">
        <w:rPr>
          <w:rStyle w:val="86"/>
          <w:rFonts w:ascii="Times New Roman" w:hAnsi="Times New Roman" w:cs="Times New Roman"/>
          <w:color w:val="000000"/>
          <w:sz w:val="24"/>
          <w:szCs w:val="24"/>
        </w:rPr>
        <w:tab/>
        <w:t xml:space="preserve"> г.</w:t>
      </w:r>
    </w:p>
    <w:p w:rsidR="003A320B" w:rsidRDefault="003A320B" w:rsidP="00AA41FD">
      <w:pPr>
        <w:pStyle w:val="81"/>
        <w:shd w:val="clear" w:color="auto" w:fill="auto"/>
        <w:tabs>
          <w:tab w:val="left" w:leader="underscore" w:pos="1454"/>
          <w:tab w:val="left" w:leader="underscore" w:pos="3792"/>
          <w:tab w:val="left" w:leader="underscore" w:pos="5635"/>
          <w:tab w:val="left" w:leader="underscore" w:pos="6245"/>
        </w:tabs>
        <w:spacing w:line="240" w:lineRule="auto"/>
        <w:ind w:firstLine="0"/>
        <w:jc w:val="both"/>
        <w:rPr>
          <w:rStyle w:val="86"/>
          <w:rFonts w:ascii="Times New Roman" w:hAnsi="Times New Roman" w:cs="Times New Roman"/>
          <w:color w:val="000000"/>
          <w:sz w:val="24"/>
          <w:szCs w:val="24"/>
        </w:rPr>
      </w:pPr>
    </w:p>
    <w:p w:rsidR="003A320B" w:rsidRDefault="003A320B" w:rsidP="00AA41FD">
      <w:pPr>
        <w:pStyle w:val="81"/>
        <w:shd w:val="clear" w:color="auto" w:fill="auto"/>
        <w:tabs>
          <w:tab w:val="left" w:leader="underscore" w:pos="1454"/>
          <w:tab w:val="left" w:leader="underscore" w:pos="3792"/>
          <w:tab w:val="left" w:leader="underscore" w:pos="5635"/>
          <w:tab w:val="left" w:leader="underscore" w:pos="6245"/>
        </w:tabs>
        <w:spacing w:line="240" w:lineRule="auto"/>
        <w:ind w:firstLine="0"/>
        <w:jc w:val="both"/>
        <w:rPr>
          <w:rStyle w:val="86"/>
          <w:rFonts w:ascii="Times New Roman" w:hAnsi="Times New Roman" w:cs="Times New Roman"/>
          <w:color w:val="000000"/>
          <w:sz w:val="24"/>
          <w:szCs w:val="24"/>
        </w:rPr>
      </w:pPr>
    </w:p>
    <w:p w:rsidR="003A320B" w:rsidRDefault="003A320B" w:rsidP="00AA41FD">
      <w:pPr>
        <w:pStyle w:val="81"/>
        <w:shd w:val="clear" w:color="auto" w:fill="auto"/>
        <w:tabs>
          <w:tab w:val="left" w:leader="underscore" w:pos="1454"/>
          <w:tab w:val="left" w:leader="underscore" w:pos="3792"/>
          <w:tab w:val="left" w:leader="underscore" w:pos="5635"/>
          <w:tab w:val="left" w:leader="underscore" w:pos="6245"/>
        </w:tabs>
        <w:spacing w:line="240" w:lineRule="auto"/>
        <w:ind w:firstLine="0"/>
        <w:jc w:val="both"/>
        <w:rPr>
          <w:rStyle w:val="86"/>
          <w:rFonts w:ascii="Times New Roman" w:hAnsi="Times New Roman" w:cs="Times New Roman"/>
          <w:color w:val="000000"/>
          <w:sz w:val="24"/>
          <w:szCs w:val="24"/>
        </w:rPr>
      </w:pPr>
    </w:p>
    <w:p w:rsidR="003A320B" w:rsidRDefault="003A320B" w:rsidP="00AA41FD">
      <w:pPr>
        <w:pStyle w:val="81"/>
        <w:shd w:val="clear" w:color="auto" w:fill="auto"/>
        <w:tabs>
          <w:tab w:val="left" w:leader="underscore" w:pos="1454"/>
          <w:tab w:val="left" w:leader="underscore" w:pos="3792"/>
          <w:tab w:val="left" w:leader="underscore" w:pos="5635"/>
          <w:tab w:val="left" w:leader="underscore" w:pos="6245"/>
        </w:tabs>
        <w:spacing w:line="240" w:lineRule="auto"/>
        <w:ind w:firstLine="0"/>
        <w:jc w:val="both"/>
        <w:rPr>
          <w:rStyle w:val="86"/>
          <w:rFonts w:ascii="Times New Roman" w:hAnsi="Times New Roman" w:cs="Times New Roman"/>
          <w:color w:val="000000"/>
          <w:sz w:val="24"/>
          <w:szCs w:val="24"/>
        </w:rPr>
      </w:pPr>
    </w:p>
    <w:p w:rsidR="003A320B" w:rsidRPr="00AA41FD" w:rsidRDefault="003A320B" w:rsidP="00AA41FD">
      <w:pPr>
        <w:pStyle w:val="81"/>
        <w:shd w:val="clear" w:color="auto" w:fill="auto"/>
        <w:tabs>
          <w:tab w:val="left" w:leader="underscore" w:pos="1454"/>
          <w:tab w:val="left" w:leader="underscore" w:pos="3792"/>
          <w:tab w:val="left" w:leader="underscore" w:pos="5635"/>
          <w:tab w:val="left" w:leader="underscore" w:pos="6245"/>
        </w:tabs>
        <w:spacing w:line="240" w:lineRule="auto"/>
        <w:ind w:firstLine="0"/>
        <w:jc w:val="both"/>
        <w:rPr>
          <w:rFonts w:ascii="Times New Roman" w:hAnsi="Times New Roman" w:cs="Times New Roman"/>
          <w:sz w:val="24"/>
          <w:szCs w:val="24"/>
        </w:rPr>
      </w:pPr>
    </w:p>
    <w:p w:rsidR="0035149B" w:rsidRDefault="00F926B4" w:rsidP="008C2D8C">
      <w:pPr>
        <w:pStyle w:val="161"/>
        <w:shd w:val="clear" w:color="auto" w:fill="auto"/>
        <w:spacing w:line="240" w:lineRule="auto"/>
        <w:rPr>
          <w:rFonts w:ascii="Times New Roman" w:hAnsi="Times New Roman" w:cs="Times New Roman"/>
        </w:rPr>
      </w:pPr>
      <w:r>
        <w:rPr>
          <w:rFonts w:ascii="Times New Roman" w:hAnsi="Times New Roman" w:cs="Times New Roman"/>
        </w:rPr>
        <w:t>Приложение № 6</w:t>
      </w:r>
    </w:p>
    <w:p w:rsidR="00432057" w:rsidRDefault="00432057" w:rsidP="00432057">
      <w:pPr>
        <w:pStyle w:val="41"/>
        <w:shd w:val="clear" w:color="auto" w:fill="auto"/>
        <w:spacing w:line="240" w:lineRule="auto"/>
        <w:jc w:val="right"/>
        <w:rPr>
          <w:rStyle w:val="25"/>
          <w:b w:val="0"/>
          <w:color w:val="000000"/>
          <w:sz w:val="20"/>
          <w:szCs w:val="20"/>
        </w:rPr>
      </w:pPr>
      <w:r w:rsidRPr="00432057">
        <w:rPr>
          <w:rStyle w:val="25"/>
          <w:b w:val="0"/>
          <w:color w:val="000000"/>
          <w:sz w:val="20"/>
          <w:szCs w:val="20"/>
        </w:rPr>
        <w:t xml:space="preserve">к Порядку расследования и учета несчастных случаев </w:t>
      </w:r>
    </w:p>
    <w:p w:rsidR="00432057" w:rsidRPr="00432057" w:rsidRDefault="00432057" w:rsidP="00432057">
      <w:pPr>
        <w:pStyle w:val="41"/>
        <w:shd w:val="clear" w:color="auto" w:fill="auto"/>
        <w:spacing w:line="240" w:lineRule="auto"/>
        <w:jc w:val="right"/>
        <w:rPr>
          <w:rStyle w:val="25"/>
          <w:b w:val="0"/>
          <w:bCs w:val="0"/>
          <w:color w:val="000000"/>
          <w:sz w:val="20"/>
          <w:szCs w:val="20"/>
        </w:rPr>
      </w:pPr>
      <w:r w:rsidRPr="00432057">
        <w:rPr>
          <w:rStyle w:val="25"/>
          <w:b w:val="0"/>
          <w:color w:val="000000"/>
          <w:sz w:val="20"/>
          <w:szCs w:val="20"/>
        </w:rPr>
        <w:t>с воспитан</w:t>
      </w:r>
      <w:r w:rsidR="003A320B">
        <w:rPr>
          <w:rStyle w:val="25"/>
          <w:b w:val="0"/>
          <w:color w:val="000000"/>
          <w:sz w:val="20"/>
          <w:szCs w:val="20"/>
        </w:rPr>
        <w:t>никами  во время пребывания в Ч</w:t>
      </w:r>
      <w:r w:rsidRPr="00432057">
        <w:rPr>
          <w:rStyle w:val="25"/>
          <w:b w:val="0"/>
          <w:color w:val="000000"/>
          <w:sz w:val="20"/>
          <w:szCs w:val="20"/>
        </w:rPr>
        <w:t>ДОУ «Д</w:t>
      </w:r>
      <w:r w:rsidR="003A320B">
        <w:rPr>
          <w:rStyle w:val="25"/>
          <w:b w:val="0"/>
          <w:color w:val="000000"/>
          <w:sz w:val="20"/>
          <w:szCs w:val="20"/>
        </w:rPr>
        <w:t>етский сад Бакуша</w:t>
      </w:r>
      <w:r w:rsidRPr="00432057">
        <w:rPr>
          <w:rStyle w:val="25"/>
          <w:b w:val="0"/>
          <w:color w:val="000000"/>
          <w:sz w:val="20"/>
          <w:szCs w:val="20"/>
        </w:rPr>
        <w:t>»</w:t>
      </w:r>
    </w:p>
    <w:p w:rsidR="00432057" w:rsidRDefault="00432057" w:rsidP="00F926B4">
      <w:pPr>
        <w:jc w:val="right"/>
        <w:rPr>
          <w:rFonts w:ascii="Times New Roman" w:hAnsi="Times New Roman" w:cs="Times New Roman"/>
        </w:rPr>
      </w:pPr>
    </w:p>
    <w:p w:rsidR="00F926B4" w:rsidRDefault="00F926B4" w:rsidP="00F926B4">
      <w:pPr>
        <w:jc w:val="center"/>
        <w:rPr>
          <w:rFonts w:ascii="Times New Roman" w:hAnsi="Times New Roman" w:cs="Times New Roman"/>
        </w:rPr>
      </w:pPr>
    </w:p>
    <w:p w:rsidR="00F926B4" w:rsidRDefault="00F926B4" w:rsidP="00F926B4">
      <w:pPr>
        <w:jc w:val="center"/>
        <w:rPr>
          <w:rFonts w:ascii="Times New Roman" w:hAnsi="Times New Roman" w:cs="Times New Roman"/>
        </w:rPr>
      </w:pPr>
      <w:r>
        <w:rPr>
          <w:rFonts w:ascii="Times New Roman" w:hAnsi="Times New Roman" w:cs="Times New Roman"/>
        </w:rPr>
        <w:t>ЖУРНАЛ</w:t>
      </w:r>
    </w:p>
    <w:p w:rsidR="00F926B4" w:rsidRDefault="00F926B4" w:rsidP="00F926B4">
      <w:pPr>
        <w:jc w:val="center"/>
        <w:rPr>
          <w:rFonts w:ascii="Times New Roman" w:hAnsi="Times New Roman" w:cs="Times New Roman"/>
        </w:rPr>
      </w:pPr>
      <w:r>
        <w:rPr>
          <w:rFonts w:ascii="Times New Roman" w:hAnsi="Times New Roman" w:cs="Times New Roman"/>
        </w:rPr>
        <w:t xml:space="preserve"> РЕГИСТРАЦИИ НЕСЧАСТНЫХ СЛУЧАЕВ С ВОСПИТАН</w:t>
      </w:r>
      <w:r w:rsidR="003A320B">
        <w:rPr>
          <w:rFonts w:ascii="Times New Roman" w:hAnsi="Times New Roman" w:cs="Times New Roman"/>
        </w:rPr>
        <w:t>НИКАМИ В ЧДОУ» ДЕТСКИЙ САД «БАКУША</w:t>
      </w:r>
      <w:r>
        <w:rPr>
          <w:rFonts w:ascii="Times New Roman" w:hAnsi="Times New Roman" w:cs="Times New Roman"/>
        </w:rPr>
        <w:t>»</w:t>
      </w:r>
    </w:p>
    <w:p w:rsidR="00F926B4" w:rsidRDefault="00F926B4" w:rsidP="00F926B4">
      <w:pPr>
        <w:jc w:val="center"/>
        <w:rPr>
          <w:rFonts w:ascii="Times New Roman" w:hAnsi="Times New Roman" w:cs="Times New Roman"/>
        </w:rPr>
      </w:pPr>
    </w:p>
    <w:tbl>
      <w:tblPr>
        <w:tblStyle w:val="af0"/>
        <w:tblW w:w="15593" w:type="dxa"/>
        <w:tblInd w:w="-459" w:type="dxa"/>
        <w:tblLayout w:type="fixed"/>
        <w:tblLook w:val="04A0"/>
      </w:tblPr>
      <w:tblGrid>
        <w:gridCol w:w="709"/>
        <w:gridCol w:w="1418"/>
        <w:gridCol w:w="2126"/>
        <w:gridCol w:w="709"/>
        <w:gridCol w:w="1134"/>
        <w:gridCol w:w="1275"/>
        <w:gridCol w:w="1843"/>
        <w:gridCol w:w="1134"/>
        <w:gridCol w:w="1276"/>
        <w:gridCol w:w="850"/>
        <w:gridCol w:w="1407"/>
        <w:gridCol w:w="835"/>
        <w:gridCol w:w="877"/>
      </w:tblGrid>
      <w:tr w:rsidR="00E11E50" w:rsidTr="00E11E50">
        <w:tc>
          <w:tcPr>
            <w:tcW w:w="709" w:type="dxa"/>
            <w:vMerge w:val="restart"/>
          </w:tcPr>
          <w:p w:rsidR="00E11E50" w:rsidRDefault="00E11E50" w:rsidP="00F926B4">
            <w:pPr>
              <w:jc w:val="center"/>
              <w:rPr>
                <w:rFonts w:ascii="Times New Roman" w:hAnsi="Times New Roman" w:cs="Times New Roman"/>
              </w:rPr>
            </w:pPr>
            <w:r>
              <w:rPr>
                <w:rFonts w:ascii="Times New Roman" w:hAnsi="Times New Roman" w:cs="Times New Roman"/>
              </w:rPr>
              <w:t>№</w:t>
            </w:r>
          </w:p>
          <w:p w:rsidR="00E11E50" w:rsidRDefault="00E11E50" w:rsidP="00F926B4">
            <w:pPr>
              <w:jc w:val="center"/>
              <w:rPr>
                <w:rFonts w:ascii="Times New Roman" w:hAnsi="Times New Roman" w:cs="Times New Roman"/>
              </w:rPr>
            </w:pPr>
            <w:proofErr w:type="spellStart"/>
            <w:r>
              <w:rPr>
                <w:rFonts w:ascii="Times New Roman" w:hAnsi="Times New Roman" w:cs="Times New Roman"/>
              </w:rPr>
              <w:t>пп</w:t>
            </w:r>
            <w:proofErr w:type="spellEnd"/>
          </w:p>
        </w:tc>
        <w:tc>
          <w:tcPr>
            <w:tcW w:w="1418" w:type="dxa"/>
            <w:vMerge w:val="restart"/>
          </w:tcPr>
          <w:p w:rsidR="00E11E50" w:rsidRDefault="00E11E50" w:rsidP="00F926B4">
            <w:pPr>
              <w:jc w:val="center"/>
              <w:rPr>
                <w:rFonts w:ascii="Times New Roman" w:hAnsi="Times New Roman" w:cs="Times New Roman"/>
              </w:rPr>
            </w:pPr>
            <w:r>
              <w:rPr>
                <w:rFonts w:ascii="Times New Roman" w:hAnsi="Times New Roman" w:cs="Times New Roman"/>
              </w:rPr>
              <w:t xml:space="preserve">Дата время </w:t>
            </w:r>
            <w:proofErr w:type="spellStart"/>
            <w:r>
              <w:rPr>
                <w:rFonts w:ascii="Times New Roman" w:hAnsi="Times New Roman" w:cs="Times New Roman"/>
              </w:rPr>
              <w:t>происшед</w:t>
            </w:r>
            <w:proofErr w:type="spellEnd"/>
            <w:r>
              <w:rPr>
                <w:rFonts w:ascii="Times New Roman" w:hAnsi="Times New Roman" w:cs="Times New Roman"/>
              </w:rPr>
              <w:t>-</w:t>
            </w:r>
          </w:p>
          <w:p w:rsidR="00E11E50" w:rsidRDefault="00E11E50" w:rsidP="00F926B4">
            <w:pPr>
              <w:jc w:val="center"/>
              <w:rPr>
                <w:rFonts w:ascii="Times New Roman" w:hAnsi="Times New Roman" w:cs="Times New Roman"/>
              </w:rPr>
            </w:pPr>
            <w:proofErr w:type="spellStart"/>
            <w:r>
              <w:rPr>
                <w:rFonts w:ascii="Times New Roman" w:hAnsi="Times New Roman" w:cs="Times New Roman"/>
              </w:rPr>
              <w:t>шего</w:t>
            </w:r>
            <w:proofErr w:type="spellEnd"/>
            <w:r>
              <w:rPr>
                <w:rFonts w:ascii="Times New Roman" w:hAnsi="Times New Roman" w:cs="Times New Roman"/>
              </w:rPr>
              <w:t xml:space="preserve"> </w:t>
            </w:r>
            <w:proofErr w:type="spellStart"/>
            <w:r>
              <w:rPr>
                <w:rFonts w:ascii="Times New Roman" w:hAnsi="Times New Roman" w:cs="Times New Roman"/>
              </w:rPr>
              <w:t>несчаст</w:t>
            </w:r>
            <w:proofErr w:type="spellEnd"/>
            <w:r>
              <w:rPr>
                <w:rFonts w:ascii="Times New Roman" w:hAnsi="Times New Roman" w:cs="Times New Roman"/>
              </w:rPr>
              <w:t>-</w:t>
            </w:r>
          </w:p>
          <w:p w:rsidR="00E11E50" w:rsidRDefault="00E11E50" w:rsidP="00F926B4">
            <w:pPr>
              <w:jc w:val="center"/>
              <w:rPr>
                <w:rFonts w:ascii="Times New Roman" w:hAnsi="Times New Roman" w:cs="Times New Roman"/>
              </w:rPr>
            </w:pPr>
            <w:proofErr w:type="spellStart"/>
            <w:r>
              <w:rPr>
                <w:rFonts w:ascii="Times New Roman" w:hAnsi="Times New Roman" w:cs="Times New Roman"/>
              </w:rPr>
              <w:t>ного</w:t>
            </w:r>
            <w:proofErr w:type="spellEnd"/>
            <w:r>
              <w:rPr>
                <w:rFonts w:ascii="Times New Roman" w:hAnsi="Times New Roman" w:cs="Times New Roman"/>
              </w:rPr>
              <w:t xml:space="preserve"> случая</w:t>
            </w:r>
          </w:p>
        </w:tc>
        <w:tc>
          <w:tcPr>
            <w:tcW w:w="2126" w:type="dxa"/>
            <w:vMerge w:val="restart"/>
          </w:tcPr>
          <w:p w:rsidR="00E11E50" w:rsidRDefault="00E11E50" w:rsidP="00F926B4">
            <w:pPr>
              <w:jc w:val="center"/>
              <w:rPr>
                <w:rFonts w:ascii="Times New Roman" w:hAnsi="Times New Roman" w:cs="Times New Roman"/>
              </w:rPr>
            </w:pPr>
            <w:r>
              <w:rPr>
                <w:rFonts w:ascii="Times New Roman" w:hAnsi="Times New Roman" w:cs="Times New Roman"/>
              </w:rPr>
              <w:t>Фамилия</w:t>
            </w:r>
          </w:p>
          <w:p w:rsidR="00E11E50" w:rsidRDefault="00E11E50" w:rsidP="00F926B4">
            <w:pPr>
              <w:jc w:val="center"/>
              <w:rPr>
                <w:rFonts w:ascii="Times New Roman" w:hAnsi="Times New Roman" w:cs="Times New Roman"/>
              </w:rPr>
            </w:pPr>
            <w:r>
              <w:rPr>
                <w:rFonts w:ascii="Times New Roman" w:hAnsi="Times New Roman" w:cs="Times New Roman"/>
              </w:rPr>
              <w:t xml:space="preserve"> Имя Отчество, </w:t>
            </w:r>
          </w:p>
          <w:p w:rsidR="00E11E50" w:rsidRDefault="00E11E50" w:rsidP="00F926B4">
            <w:pPr>
              <w:jc w:val="center"/>
              <w:rPr>
                <w:rFonts w:ascii="Times New Roman" w:hAnsi="Times New Roman" w:cs="Times New Roman"/>
              </w:rPr>
            </w:pPr>
            <w:r>
              <w:rPr>
                <w:rFonts w:ascii="Times New Roman" w:hAnsi="Times New Roman" w:cs="Times New Roman"/>
              </w:rPr>
              <w:t>дата и год рождения пострадав-</w:t>
            </w:r>
          </w:p>
          <w:p w:rsidR="00E11E50" w:rsidRDefault="00E11E50" w:rsidP="00F926B4">
            <w:pPr>
              <w:jc w:val="center"/>
              <w:rPr>
                <w:rFonts w:ascii="Times New Roman" w:hAnsi="Times New Roman" w:cs="Times New Roman"/>
              </w:rPr>
            </w:pPr>
            <w:proofErr w:type="spellStart"/>
            <w:r>
              <w:rPr>
                <w:rFonts w:ascii="Times New Roman" w:hAnsi="Times New Roman" w:cs="Times New Roman"/>
              </w:rPr>
              <w:t>шего</w:t>
            </w:r>
            <w:proofErr w:type="spellEnd"/>
          </w:p>
        </w:tc>
        <w:tc>
          <w:tcPr>
            <w:tcW w:w="709" w:type="dxa"/>
            <w:vMerge w:val="restart"/>
          </w:tcPr>
          <w:p w:rsidR="00E11E50" w:rsidRDefault="00E11E50" w:rsidP="00F926B4">
            <w:pPr>
              <w:jc w:val="center"/>
              <w:rPr>
                <w:rFonts w:ascii="Times New Roman" w:hAnsi="Times New Roman" w:cs="Times New Roman"/>
              </w:rPr>
            </w:pPr>
            <w:r>
              <w:rPr>
                <w:rFonts w:ascii="Times New Roman" w:hAnsi="Times New Roman" w:cs="Times New Roman"/>
              </w:rPr>
              <w:t>группа</w:t>
            </w:r>
          </w:p>
        </w:tc>
        <w:tc>
          <w:tcPr>
            <w:tcW w:w="1134" w:type="dxa"/>
            <w:vMerge w:val="restart"/>
          </w:tcPr>
          <w:p w:rsidR="00E11E50" w:rsidRDefault="00E11E50" w:rsidP="00F926B4">
            <w:pPr>
              <w:jc w:val="center"/>
              <w:rPr>
                <w:rFonts w:ascii="Times New Roman" w:hAnsi="Times New Roman" w:cs="Times New Roman"/>
              </w:rPr>
            </w:pPr>
            <w:r>
              <w:rPr>
                <w:rFonts w:ascii="Times New Roman" w:hAnsi="Times New Roman" w:cs="Times New Roman"/>
              </w:rPr>
              <w:t xml:space="preserve">Место </w:t>
            </w:r>
            <w:proofErr w:type="spellStart"/>
            <w:r>
              <w:rPr>
                <w:rFonts w:ascii="Times New Roman" w:hAnsi="Times New Roman" w:cs="Times New Roman"/>
              </w:rPr>
              <w:t>несчаст</w:t>
            </w:r>
            <w:proofErr w:type="spellEnd"/>
            <w:r>
              <w:rPr>
                <w:rFonts w:ascii="Times New Roman" w:hAnsi="Times New Roman" w:cs="Times New Roman"/>
              </w:rPr>
              <w:t>-</w:t>
            </w:r>
          </w:p>
          <w:p w:rsidR="00E11E50" w:rsidRDefault="00E11E50" w:rsidP="00F926B4">
            <w:pPr>
              <w:jc w:val="center"/>
              <w:rPr>
                <w:rFonts w:ascii="Times New Roman" w:hAnsi="Times New Roman" w:cs="Times New Roman"/>
              </w:rPr>
            </w:pPr>
            <w:proofErr w:type="spellStart"/>
            <w:r>
              <w:rPr>
                <w:rFonts w:ascii="Times New Roman" w:hAnsi="Times New Roman" w:cs="Times New Roman"/>
              </w:rPr>
              <w:t>ного</w:t>
            </w:r>
            <w:proofErr w:type="spellEnd"/>
            <w:r>
              <w:rPr>
                <w:rFonts w:ascii="Times New Roman" w:hAnsi="Times New Roman" w:cs="Times New Roman"/>
              </w:rPr>
              <w:t xml:space="preserve"> случая</w:t>
            </w:r>
          </w:p>
        </w:tc>
        <w:tc>
          <w:tcPr>
            <w:tcW w:w="1275" w:type="dxa"/>
            <w:vMerge w:val="restart"/>
          </w:tcPr>
          <w:p w:rsidR="00E11E50" w:rsidRDefault="00E11E50" w:rsidP="00F926B4">
            <w:pPr>
              <w:jc w:val="center"/>
              <w:rPr>
                <w:rFonts w:ascii="Times New Roman" w:hAnsi="Times New Roman" w:cs="Times New Roman"/>
              </w:rPr>
            </w:pPr>
            <w:r>
              <w:rPr>
                <w:rFonts w:ascii="Times New Roman" w:hAnsi="Times New Roman" w:cs="Times New Roman"/>
              </w:rPr>
              <w:t xml:space="preserve">Вид </w:t>
            </w:r>
            <w:proofErr w:type="spellStart"/>
            <w:r>
              <w:rPr>
                <w:rFonts w:ascii="Times New Roman" w:hAnsi="Times New Roman" w:cs="Times New Roman"/>
              </w:rPr>
              <w:t>проис</w:t>
            </w:r>
            <w:proofErr w:type="spellEnd"/>
            <w:r>
              <w:rPr>
                <w:rFonts w:ascii="Times New Roman" w:hAnsi="Times New Roman" w:cs="Times New Roman"/>
              </w:rPr>
              <w:t>-</w:t>
            </w:r>
          </w:p>
          <w:p w:rsidR="00E11E50" w:rsidRDefault="00E11E50" w:rsidP="00F926B4">
            <w:pPr>
              <w:jc w:val="center"/>
              <w:rPr>
                <w:rFonts w:ascii="Times New Roman" w:hAnsi="Times New Roman" w:cs="Times New Roman"/>
              </w:rPr>
            </w:pPr>
            <w:r>
              <w:rPr>
                <w:rFonts w:ascii="Times New Roman" w:hAnsi="Times New Roman" w:cs="Times New Roman"/>
              </w:rPr>
              <w:t>шествия</w:t>
            </w:r>
          </w:p>
        </w:tc>
        <w:tc>
          <w:tcPr>
            <w:tcW w:w="1843" w:type="dxa"/>
            <w:vMerge w:val="restart"/>
          </w:tcPr>
          <w:p w:rsidR="00E11E50" w:rsidRDefault="00E11E50" w:rsidP="00F926B4">
            <w:pPr>
              <w:jc w:val="center"/>
              <w:rPr>
                <w:rFonts w:ascii="Times New Roman" w:hAnsi="Times New Roman" w:cs="Times New Roman"/>
              </w:rPr>
            </w:pPr>
            <w:r>
              <w:rPr>
                <w:rFonts w:ascii="Times New Roman" w:hAnsi="Times New Roman" w:cs="Times New Roman"/>
              </w:rPr>
              <w:t xml:space="preserve">Краткие </w:t>
            </w:r>
            <w:proofErr w:type="spellStart"/>
            <w:r>
              <w:rPr>
                <w:rFonts w:ascii="Times New Roman" w:hAnsi="Times New Roman" w:cs="Times New Roman"/>
              </w:rPr>
              <w:t>обстоятельст</w:t>
            </w:r>
            <w:proofErr w:type="spellEnd"/>
            <w:r>
              <w:rPr>
                <w:rFonts w:ascii="Times New Roman" w:hAnsi="Times New Roman" w:cs="Times New Roman"/>
              </w:rPr>
              <w:t>-</w:t>
            </w:r>
          </w:p>
          <w:p w:rsidR="00E11E50" w:rsidRDefault="00E11E50" w:rsidP="00F926B4">
            <w:pPr>
              <w:jc w:val="center"/>
              <w:rPr>
                <w:rFonts w:ascii="Times New Roman" w:hAnsi="Times New Roman" w:cs="Times New Roman"/>
              </w:rPr>
            </w:pPr>
            <w:proofErr w:type="spellStart"/>
            <w:r>
              <w:rPr>
                <w:rFonts w:ascii="Times New Roman" w:hAnsi="Times New Roman" w:cs="Times New Roman"/>
              </w:rPr>
              <w:t>ва</w:t>
            </w:r>
            <w:proofErr w:type="spellEnd"/>
            <w:r>
              <w:rPr>
                <w:rFonts w:ascii="Times New Roman" w:hAnsi="Times New Roman" w:cs="Times New Roman"/>
              </w:rPr>
              <w:t xml:space="preserve"> и причины несчастного случая</w:t>
            </w:r>
          </w:p>
        </w:tc>
        <w:tc>
          <w:tcPr>
            <w:tcW w:w="1134" w:type="dxa"/>
            <w:vMerge w:val="restart"/>
          </w:tcPr>
          <w:p w:rsidR="00E11E50" w:rsidRDefault="00E11E50" w:rsidP="00F926B4">
            <w:pPr>
              <w:jc w:val="center"/>
              <w:rPr>
                <w:rFonts w:ascii="Times New Roman" w:hAnsi="Times New Roman" w:cs="Times New Roman"/>
              </w:rPr>
            </w:pPr>
            <w:r>
              <w:rPr>
                <w:rFonts w:ascii="Times New Roman" w:hAnsi="Times New Roman" w:cs="Times New Roman"/>
              </w:rPr>
              <w:t>№ и дата состав-</w:t>
            </w:r>
          </w:p>
          <w:p w:rsidR="00E11E50" w:rsidRDefault="00E11E50" w:rsidP="00F926B4">
            <w:pPr>
              <w:jc w:val="center"/>
              <w:rPr>
                <w:rFonts w:ascii="Times New Roman" w:hAnsi="Times New Roman" w:cs="Times New Roman"/>
              </w:rPr>
            </w:pPr>
            <w:proofErr w:type="spellStart"/>
            <w:r>
              <w:rPr>
                <w:rFonts w:ascii="Times New Roman" w:hAnsi="Times New Roman" w:cs="Times New Roman"/>
              </w:rPr>
              <w:t>ления</w:t>
            </w:r>
            <w:proofErr w:type="spellEnd"/>
            <w:r>
              <w:rPr>
                <w:rFonts w:ascii="Times New Roman" w:hAnsi="Times New Roman" w:cs="Times New Roman"/>
              </w:rPr>
              <w:t xml:space="preserve"> акта</w:t>
            </w:r>
          </w:p>
        </w:tc>
        <w:tc>
          <w:tcPr>
            <w:tcW w:w="1276" w:type="dxa"/>
            <w:vMerge w:val="restart"/>
          </w:tcPr>
          <w:p w:rsidR="00E11E50" w:rsidRDefault="00E11E50" w:rsidP="00E11E50">
            <w:pPr>
              <w:jc w:val="center"/>
              <w:rPr>
                <w:rFonts w:ascii="Times New Roman" w:hAnsi="Times New Roman" w:cs="Times New Roman"/>
              </w:rPr>
            </w:pPr>
            <w:r>
              <w:rPr>
                <w:rFonts w:ascii="Times New Roman" w:hAnsi="Times New Roman" w:cs="Times New Roman"/>
              </w:rPr>
              <w:t xml:space="preserve">Количество дней </w:t>
            </w:r>
            <w:proofErr w:type="spellStart"/>
            <w:r>
              <w:rPr>
                <w:rFonts w:ascii="Times New Roman" w:hAnsi="Times New Roman" w:cs="Times New Roman"/>
              </w:rPr>
              <w:t>нетрудос</w:t>
            </w:r>
            <w:proofErr w:type="spellEnd"/>
            <w:r>
              <w:rPr>
                <w:rFonts w:ascii="Times New Roman" w:hAnsi="Times New Roman" w:cs="Times New Roman"/>
              </w:rPr>
              <w:t>-</w:t>
            </w:r>
          </w:p>
          <w:p w:rsidR="00E11E50" w:rsidRDefault="00E11E50" w:rsidP="00E11E50">
            <w:pPr>
              <w:jc w:val="center"/>
              <w:rPr>
                <w:rFonts w:ascii="Times New Roman" w:hAnsi="Times New Roman" w:cs="Times New Roman"/>
              </w:rPr>
            </w:pPr>
            <w:proofErr w:type="spellStart"/>
            <w:r>
              <w:rPr>
                <w:rFonts w:ascii="Times New Roman" w:hAnsi="Times New Roman" w:cs="Times New Roman"/>
              </w:rPr>
              <w:t>пособности</w:t>
            </w:r>
            <w:proofErr w:type="spellEnd"/>
            <w:r>
              <w:rPr>
                <w:rFonts w:ascii="Times New Roman" w:hAnsi="Times New Roman" w:cs="Times New Roman"/>
              </w:rPr>
              <w:t xml:space="preserve"> в связи с </w:t>
            </w:r>
            <w:proofErr w:type="spellStart"/>
            <w:r>
              <w:rPr>
                <w:rFonts w:ascii="Times New Roman" w:hAnsi="Times New Roman" w:cs="Times New Roman"/>
              </w:rPr>
              <w:t>несчаст</w:t>
            </w:r>
            <w:proofErr w:type="spellEnd"/>
            <w:r>
              <w:rPr>
                <w:rFonts w:ascii="Times New Roman" w:hAnsi="Times New Roman" w:cs="Times New Roman"/>
              </w:rPr>
              <w:t>-</w:t>
            </w:r>
          </w:p>
          <w:p w:rsidR="00E11E50" w:rsidRDefault="00E11E50" w:rsidP="00F926B4">
            <w:pPr>
              <w:jc w:val="center"/>
              <w:rPr>
                <w:rFonts w:ascii="Times New Roman" w:hAnsi="Times New Roman" w:cs="Times New Roman"/>
              </w:rPr>
            </w:pPr>
            <w:proofErr w:type="spellStart"/>
            <w:r>
              <w:rPr>
                <w:rFonts w:ascii="Times New Roman" w:hAnsi="Times New Roman" w:cs="Times New Roman"/>
              </w:rPr>
              <w:t>ным</w:t>
            </w:r>
            <w:proofErr w:type="spellEnd"/>
            <w:r>
              <w:rPr>
                <w:rFonts w:ascii="Times New Roman" w:hAnsi="Times New Roman" w:cs="Times New Roman"/>
              </w:rPr>
              <w:t xml:space="preserve"> случаем. Диагноз по справке</w:t>
            </w:r>
          </w:p>
        </w:tc>
        <w:tc>
          <w:tcPr>
            <w:tcW w:w="3092" w:type="dxa"/>
            <w:gridSpan w:val="3"/>
          </w:tcPr>
          <w:p w:rsidR="00E11E50" w:rsidRDefault="00E11E50" w:rsidP="00F926B4">
            <w:pPr>
              <w:jc w:val="center"/>
              <w:rPr>
                <w:rFonts w:ascii="Times New Roman" w:hAnsi="Times New Roman" w:cs="Times New Roman"/>
              </w:rPr>
            </w:pPr>
            <w:r>
              <w:rPr>
                <w:rFonts w:ascii="Times New Roman" w:hAnsi="Times New Roman" w:cs="Times New Roman"/>
              </w:rPr>
              <w:t>Последствия несчастного случая</w:t>
            </w:r>
          </w:p>
        </w:tc>
        <w:tc>
          <w:tcPr>
            <w:tcW w:w="877" w:type="dxa"/>
            <w:vMerge w:val="restart"/>
          </w:tcPr>
          <w:p w:rsidR="00E11E50" w:rsidRDefault="00E11E50" w:rsidP="00F926B4">
            <w:pPr>
              <w:jc w:val="center"/>
              <w:rPr>
                <w:rFonts w:ascii="Times New Roman" w:hAnsi="Times New Roman" w:cs="Times New Roman"/>
              </w:rPr>
            </w:pPr>
            <w:r>
              <w:rPr>
                <w:rFonts w:ascii="Times New Roman" w:hAnsi="Times New Roman" w:cs="Times New Roman"/>
              </w:rPr>
              <w:t>Принятые меры по устранению причин несчастного случая</w:t>
            </w:r>
          </w:p>
        </w:tc>
      </w:tr>
      <w:tr w:rsidR="00E11E50" w:rsidTr="00E11E50">
        <w:tc>
          <w:tcPr>
            <w:tcW w:w="709" w:type="dxa"/>
            <w:vMerge/>
          </w:tcPr>
          <w:p w:rsidR="00E11E50" w:rsidRDefault="00E11E50" w:rsidP="00F926B4">
            <w:pPr>
              <w:jc w:val="center"/>
              <w:rPr>
                <w:rFonts w:ascii="Times New Roman" w:hAnsi="Times New Roman" w:cs="Times New Roman"/>
              </w:rPr>
            </w:pPr>
          </w:p>
        </w:tc>
        <w:tc>
          <w:tcPr>
            <w:tcW w:w="1418" w:type="dxa"/>
            <w:vMerge/>
          </w:tcPr>
          <w:p w:rsidR="00E11E50" w:rsidRDefault="00E11E50" w:rsidP="00F926B4">
            <w:pPr>
              <w:jc w:val="center"/>
              <w:rPr>
                <w:rFonts w:ascii="Times New Roman" w:hAnsi="Times New Roman" w:cs="Times New Roman"/>
              </w:rPr>
            </w:pPr>
          </w:p>
        </w:tc>
        <w:tc>
          <w:tcPr>
            <w:tcW w:w="2126" w:type="dxa"/>
            <w:vMerge/>
          </w:tcPr>
          <w:p w:rsidR="00E11E50" w:rsidRDefault="00E11E50" w:rsidP="00F926B4">
            <w:pPr>
              <w:jc w:val="center"/>
              <w:rPr>
                <w:rFonts w:ascii="Times New Roman" w:hAnsi="Times New Roman" w:cs="Times New Roman"/>
              </w:rPr>
            </w:pPr>
          </w:p>
        </w:tc>
        <w:tc>
          <w:tcPr>
            <w:tcW w:w="709" w:type="dxa"/>
            <w:vMerge/>
          </w:tcPr>
          <w:p w:rsidR="00E11E50" w:rsidRDefault="00E11E50" w:rsidP="00F926B4">
            <w:pPr>
              <w:jc w:val="center"/>
              <w:rPr>
                <w:rFonts w:ascii="Times New Roman" w:hAnsi="Times New Roman" w:cs="Times New Roman"/>
              </w:rPr>
            </w:pPr>
          </w:p>
        </w:tc>
        <w:tc>
          <w:tcPr>
            <w:tcW w:w="1134" w:type="dxa"/>
            <w:vMerge/>
          </w:tcPr>
          <w:p w:rsidR="00E11E50" w:rsidRDefault="00E11E50" w:rsidP="00F926B4">
            <w:pPr>
              <w:jc w:val="center"/>
              <w:rPr>
                <w:rFonts w:ascii="Times New Roman" w:hAnsi="Times New Roman" w:cs="Times New Roman"/>
              </w:rPr>
            </w:pPr>
          </w:p>
        </w:tc>
        <w:tc>
          <w:tcPr>
            <w:tcW w:w="1275" w:type="dxa"/>
            <w:vMerge/>
          </w:tcPr>
          <w:p w:rsidR="00E11E50" w:rsidRDefault="00E11E50" w:rsidP="00F926B4">
            <w:pPr>
              <w:jc w:val="center"/>
              <w:rPr>
                <w:rFonts w:ascii="Times New Roman" w:hAnsi="Times New Roman" w:cs="Times New Roman"/>
              </w:rPr>
            </w:pPr>
          </w:p>
        </w:tc>
        <w:tc>
          <w:tcPr>
            <w:tcW w:w="1843" w:type="dxa"/>
            <w:vMerge/>
          </w:tcPr>
          <w:p w:rsidR="00E11E50" w:rsidRDefault="00E11E50" w:rsidP="00F926B4">
            <w:pPr>
              <w:jc w:val="center"/>
              <w:rPr>
                <w:rFonts w:ascii="Times New Roman" w:hAnsi="Times New Roman" w:cs="Times New Roman"/>
              </w:rPr>
            </w:pPr>
          </w:p>
        </w:tc>
        <w:tc>
          <w:tcPr>
            <w:tcW w:w="1134" w:type="dxa"/>
            <w:vMerge/>
          </w:tcPr>
          <w:p w:rsidR="00E11E50" w:rsidRDefault="00E11E50" w:rsidP="00F926B4">
            <w:pPr>
              <w:jc w:val="center"/>
              <w:rPr>
                <w:rFonts w:ascii="Times New Roman" w:hAnsi="Times New Roman" w:cs="Times New Roman"/>
              </w:rPr>
            </w:pPr>
          </w:p>
        </w:tc>
        <w:tc>
          <w:tcPr>
            <w:tcW w:w="1276" w:type="dxa"/>
            <w:vMerge/>
          </w:tcPr>
          <w:p w:rsidR="00E11E50" w:rsidRDefault="00E11E50" w:rsidP="00F926B4">
            <w:pPr>
              <w:jc w:val="center"/>
              <w:rPr>
                <w:rFonts w:ascii="Times New Roman" w:hAnsi="Times New Roman" w:cs="Times New Roman"/>
              </w:rPr>
            </w:pPr>
          </w:p>
        </w:tc>
        <w:tc>
          <w:tcPr>
            <w:tcW w:w="850" w:type="dxa"/>
          </w:tcPr>
          <w:p w:rsidR="00E11E50" w:rsidRPr="00E11E50" w:rsidRDefault="00E11E50" w:rsidP="00F926B4">
            <w:pPr>
              <w:jc w:val="center"/>
              <w:rPr>
                <w:rFonts w:ascii="Times New Roman" w:hAnsi="Times New Roman" w:cs="Times New Roman"/>
                <w:sz w:val="20"/>
                <w:szCs w:val="20"/>
              </w:rPr>
            </w:pPr>
            <w:proofErr w:type="spellStart"/>
            <w:r w:rsidRPr="00E11E50">
              <w:rPr>
                <w:rFonts w:ascii="Times New Roman" w:hAnsi="Times New Roman" w:cs="Times New Roman"/>
                <w:sz w:val="20"/>
                <w:szCs w:val="20"/>
              </w:rPr>
              <w:t>Выз</w:t>
            </w:r>
            <w:proofErr w:type="spellEnd"/>
            <w:r w:rsidRPr="00E11E50">
              <w:rPr>
                <w:rFonts w:ascii="Times New Roman" w:hAnsi="Times New Roman" w:cs="Times New Roman"/>
                <w:sz w:val="20"/>
                <w:szCs w:val="20"/>
              </w:rPr>
              <w:t>-</w:t>
            </w:r>
          </w:p>
          <w:p w:rsidR="00E11E50" w:rsidRPr="00E11E50" w:rsidRDefault="00E11E50" w:rsidP="00F926B4">
            <w:pPr>
              <w:jc w:val="center"/>
              <w:rPr>
                <w:rFonts w:ascii="Times New Roman" w:hAnsi="Times New Roman" w:cs="Times New Roman"/>
                <w:sz w:val="20"/>
                <w:szCs w:val="20"/>
              </w:rPr>
            </w:pPr>
            <w:proofErr w:type="spellStart"/>
            <w:r w:rsidRPr="00E11E50">
              <w:rPr>
                <w:rFonts w:ascii="Times New Roman" w:hAnsi="Times New Roman" w:cs="Times New Roman"/>
                <w:sz w:val="20"/>
                <w:szCs w:val="20"/>
              </w:rPr>
              <w:t>Доро</w:t>
            </w:r>
            <w:proofErr w:type="spellEnd"/>
            <w:r w:rsidRPr="00E11E50">
              <w:rPr>
                <w:rFonts w:ascii="Times New Roman" w:hAnsi="Times New Roman" w:cs="Times New Roman"/>
                <w:sz w:val="20"/>
                <w:szCs w:val="20"/>
              </w:rPr>
              <w:t>-</w:t>
            </w:r>
          </w:p>
          <w:p w:rsidR="00E11E50" w:rsidRPr="00E11E50" w:rsidRDefault="00E11E50" w:rsidP="00F926B4">
            <w:pPr>
              <w:jc w:val="center"/>
              <w:rPr>
                <w:rFonts w:ascii="Times New Roman" w:hAnsi="Times New Roman" w:cs="Times New Roman"/>
                <w:sz w:val="20"/>
                <w:szCs w:val="20"/>
              </w:rPr>
            </w:pPr>
            <w:r w:rsidRPr="00E11E50">
              <w:rPr>
                <w:rFonts w:ascii="Times New Roman" w:hAnsi="Times New Roman" w:cs="Times New Roman"/>
                <w:sz w:val="20"/>
                <w:szCs w:val="20"/>
              </w:rPr>
              <w:t>вел</w:t>
            </w:r>
          </w:p>
        </w:tc>
        <w:tc>
          <w:tcPr>
            <w:tcW w:w="1407" w:type="dxa"/>
          </w:tcPr>
          <w:p w:rsidR="00E11E50" w:rsidRPr="00E11E50" w:rsidRDefault="00E11E50" w:rsidP="00F926B4">
            <w:pPr>
              <w:jc w:val="center"/>
              <w:rPr>
                <w:rFonts w:ascii="Times New Roman" w:hAnsi="Times New Roman" w:cs="Times New Roman"/>
                <w:sz w:val="20"/>
                <w:szCs w:val="20"/>
              </w:rPr>
            </w:pPr>
            <w:proofErr w:type="spellStart"/>
            <w:r w:rsidRPr="00E11E50">
              <w:rPr>
                <w:rFonts w:ascii="Times New Roman" w:hAnsi="Times New Roman" w:cs="Times New Roman"/>
                <w:sz w:val="20"/>
                <w:szCs w:val="20"/>
              </w:rPr>
              <w:t>Устнов</w:t>
            </w:r>
            <w:proofErr w:type="spellEnd"/>
            <w:r w:rsidRPr="00E11E50">
              <w:rPr>
                <w:rFonts w:ascii="Times New Roman" w:hAnsi="Times New Roman" w:cs="Times New Roman"/>
                <w:sz w:val="20"/>
                <w:szCs w:val="20"/>
              </w:rPr>
              <w:t>-</w:t>
            </w:r>
          </w:p>
          <w:p w:rsidR="00E11E50" w:rsidRPr="00E11E50" w:rsidRDefault="00E11E50" w:rsidP="00F926B4">
            <w:pPr>
              <w:jc w:val="center"/>
              <w:rPr>
                <w:rFonts w:ascii="Times New Roman" w:hAnsi="Times New Roman" w:cs="Times New Roman"/>
                <w:sz w:val="20"/>
                <w:szCs w:val="20"/>
              </w:rPr>
            </w:pPr>
            <w:r w:rsidRPr="00E11E50">
              <w:rPr>
                <w:rFonts w:ascii="Times New Roman" w:hAnsi="Times New Roman" w:cs="Times New Roman"/>
                <w:sz w:val="20"/>
                <w:szCs w:val="20"/>
              </w:rPr>
              <w:t>лена инвалид-</w:t>
            </w:r>
          </w:p>
          <w:p w:rsidR="00E11E50" w:rsidRPr="00E11E50" w:rsidRDefault="00E11E50" w:rsidP="00F926B4">
            <w:pPr>
              <w:jc w:val="center"/>
              <w:rPr>
                <w:rFonts w:ascii="Times New Roman" w:hAnsi="Times New Roman" w:cs="Times New Roman"/>
                <w:sz w:val="20"/>
                <w:szCs w:val="20"/>
              </w:rPr>
            </w:pPr>
            <w:proofErr w:type="spellStart"/>
            <w:r w:rsidRPr="00E11E50">
              <w:rPr>
                <w:rFonts w:ascii="Times New Roman" w:hAnsi="Times New Roman" w:cs="Times New Roman"/>
                <w:sz w:val="20"/>
                <w:szCs w:val="20"/>
              </w:rPr>
              <w:t>ность</w:t>
            </w:r>
            <w:proofErr w:type="spellEnd"/>
            <w:r w:rsidRPr="00E11E50">
              <w:rPr>
                <w:rFonts w:ascii="Times New Roman" w:hAnsi="Times New Roman" w:cs="Times New Roman"/>
                <w:sz w:val="20"/>
                <w:szCs w:val="20"/>
              </w:rPr>
              <w:t xml:space="preserve"> </w:t>
            </w:r>
            <w:r w:rsidRPr="00E11E50">
              <w:rPr>
                <w:rFonts w:ascii="Times New Roman" w:hAnsi="Times New Roman" w:cs="Times New Roman"/>
                <w:sz w:val="20"/>
                <w:szCs w:val="20"/>
                <w:lang w:val="en-US"/>
              </w:rPr>
              <w:t>I</w:t>
            </w:r>
            <w:r w:rsidRPr="00E11E50">
              <w:rPr>
                <w:rFonts w:ascii="Times New Roman" w:hAnsi="Times New Roman" w:cs="Times New Roman"/>
                <w:sz w:val="20"/>
                <w:szCs w:val="20"/>
              </w:rPr>
              <w:t xml:space="preserve">, </w:t>
            </w:r>
            <w:r w:rsidRPr="00E11E50">
              <w:rPr>
                <w:rFonts w:ascii="Times New Roman" w:hAnsi="Times New Roman" w:cs="Times New Roman"/>
                <w:sz w:val="20"/>
                <w:szCs w:val="20"/>
                <w:lang w:val="en-US"/>
              </w:rPr>
              <w:t>II</w:t>
            </w:r>
            <w:r w:rsidRPr="00E11E50">
              <w:rPr>
                <w:rFonts w:ascii="Times New Roman" w:hAnsi="Times New Roman" w:cs="Times New Roman"/>
                <w:sz w:val="20"/>
                <w:szCs w:val="20"/>
              </w:rPr>
              <w:t xml:space="preserve"> или </w:t>
            </w:r>
            <w:r w:rsidRPr="00E11E50">
              <w:rPr>
                <w:rFonts w:ascii="Times New Roman" w:hAnsi="Times New Roman" w:cs="Times New Roman"/>
                <w:sz w:val="20"/>
                <w:szCs w:val="20"/>
                <w:lang w:val="en-US"/>
              </w:rPr>
              <w:t>III</w:t>
            </w:r>
            <w:r w:rsidRPr="00E11E50">
              <w:rPr>
                <w:rFonts w:ascii="Times New Roman" w:hAnsi="Times New Roman" w:cs="Times New Roman"/>
                <w:sz w:val="20"/>
                <w:szCs w:val="20"/>
              </w:rPr>
              <w:t xml:space="preserve"> группы/ категория «ребенок-инвалид»</w:t>
            </w:r>
          </w:p>
        </w:tc>
        <w:tc>
          <w:tcPr>
            <w:tcW w:w="835" w:type="dxa"/>
          </w:tcPr>
          <w:p w:rsidR="00E11E50" w:rsidRPr="00E11E50" w:rsidRDefault="00E11E50" w:rsidP="00F926B4">
            <w:pPr>
              <w:jc w:val="center"/>
              <w:rPr>
                <w:rFonts w:ascii="Times New Roman" w:hAnsi="Times New Roman" w:cs="Times New Roman"/>
                <w:sz w:val="20"/>
                <w:szCs w:val="20"/>
              </w:rPr>
            </w:pPr>
            <w:proofErr w:type="spellStart"/>
            <w:r w:rsidRPr="00E11E50">
              <w:rPr>
                <w:rFonts w:ascii="Times New Roman" w:hAnsi="Times New Roman" w:cs="Times New Roman"/>
                <w:sz w:val="20"/>
                <w:szCs w:val="20"/>
              </w:rPr>
              <w:t>Смер</w:t>
            </w:r>
            <w:proofErr w:type="spellEnd"/>
            <w:r w:rsidRPr="00E11E50">
              <w:rPr>
                <w:rFonts w:ascii="Times New Roman" w:hAnsi="Times New Roman" w:cs="Times New Roman"/>
                <w:sz w:val="20"/>
                <w:szCs w:val="20"/>
              </w:rPr>
              <w:t>-</w:t>
            </w:r>
          </w:p>
          <w:p w:rsidR="00E11E50" w:rsidRPr="00E11E50" w:rsidRDefault="00E11E50" w:rsidP="00F926B4">
            <w:pPr>
              <w:jc w:val="center"/>
              <w:rPr>
                <w:rFonts w:ascii="Times New Roman" w:hAnsi="Times New Roman" w:cs="Times New Roman"/>
                <w:sz w:val="20"/>
                <w:szCs w:val="20"/>
              </w:rPr>
            </w:pPr>
            <w:proofErr w:type="spellStart"/>
            <w:r w:rsidRPr="00E11E50">
              <w:rPr>
                <w:rFonts w:ascii="Times New Roman" w:hAnsi="Times New Roman" w:cs="Times New Roman"/>
                <w:sz w:val="20"/>
                <w:szCs w:val="20"/>
              </w:rPr>
              <w:t>Тель</w:t>
            </w:r>
            <w:proofErr w:type="spellEnd"/>
            <w:r w:rsidRPr="00E11E50">
              <w:rPr>
                <w:rFonts w:ascii="Times New Roman" w:hAnsi="Times New Roman" w:cs="Times New Roman"/>
                <w:sz w:val="20"/>
                <w:szCs w:val="20"/>
              </w:rPr>
              <w:t>-</w:t>
            </w:r>
          </w:p>
          <w:p w:rsidR="00E11E50" w:rsidRPr="00E11E50" w:rsidRDefault="00E11E50" w:rsidP="00F926B4">
            <w:pPr>
              <w:jc w:val="center"/>
              <w:rPr>
                <w:rFonts w:ascii="Times New Roman" w:hAnsi="Times New Roman" w:cs="Times New Roman"/>
                <w:sz w:val="20"/>
                <w:szCs w:val="20"/>
              </w:rPr>
            </w:pPr>
            <w:proofErr w:type="spellStart"/>
            <w:r w:rsidRPr="00E11E50">
              <w:rPr>
                <w:rFonts w:ascii="Times New Roman" w:hAnsi="Times New Roman" w:cs="Times New Roman"/>
                <w:sz w:val="20"/>
                <w:szCs w:val="20"/>
              </w:rPr>
              <w:t>ный</w:t>
            </w:r>
            <w:proofErr w:type="spellEnd"/>
            <w:r w:rsidRPr="00E11E50">
              <w:rPr>
                <w:rFonts w:ascii="Times New Roman" w:hAnsi="Times New Roman" w:cs="Times New Roman"/>
                <w:sz w:val="20"/>
                <w:szCs w:val="20"/>
              </w:rPr>
              <w:t xml:space="preserve"> исход</w:t>
            </w:r>
          </w:p>
        </w:tc>
        <w:tc>
          <w:tcPr>
            <w:tcW w:w="877" w:type="dxa"/>
            <w:vMerge/>
          </w:tcPr>
          <w:p w:rsidR="00E11E50" w:rsidRDefault="00E11E50" w:rsidP="00F926B4">
            <w:pPr>
              <w:jc w:val="center"/>
              <w:rPr>
                <w:rFonts w:ascii="Times New Roman" w:hAnsi="Times New Roman" w:cs="Times New Roman"/>
              </w:rPr>
            </w:pPr>
          </w:p>
        </w:tc>
      </w:tr>
      <w:tr w:rsidR="00E11E50" w:rsidTr="00E11E50">
        <w:tc>
          <w:tcPr>
            <w:tcW w:w="709" w:type="dxa"/>
          </w:tcPr>
          <w:p w:rsidR="00F926B4" w:rsidRDefault="00E11E50" w:rsidP="00F926B4">
            <w:pPr>
              <w:jc w:val="center"/>
              <w:rPr>
                <w:rFonts w:ascii="Times New Roman" w:hAnsi="Times New Roman" w:cs="Times New Roman"/>
              </w:rPr>
            </w:pPr>
            <w:r>
              <w:rPr>
                <w:rFonts w:ascii="Times New Roman" w:hAnsi="Times New Roman" w:cs="Times New Roman"/>
              </w:rPr>
              <w:t>1</w:t>
            </w:r>
          </w:p>
        </w:tc>
        <w:tc>
          <w:tcPr>
            <w:tcW w:w="1418" w:type="dxa"/>
          </w:tcPr>
          <w:p w:rsidR="00F926B4" w:rsidRDefault="00E11E50" w:rsidP="00F926B4">
            <w:pPr>
              <w:jc w:val="center"/>
              <w:rPr>
                <w:rFonts w:ascii="Times New Roman" w:hAnsi="Times New Roman" w:cs="Times New Roman"/>
              </w:rPr>
            </w:pPr>
            <w:r>
              <w:rPr>
                <w:rFonts w:ascii="Times New Roman" w:hAnsi="Times New Roman" w:cs="Times New Roman"/>
              </w:rPr>
              <w:t>2</w:t>
            </w:r>
          </w:p>
        </w:tc>
        <w:tc>
          <w:tcPr>
            <w:tcW w:w="2126" w:type="dxa"/>
          </w:tcPr>
          <w:p w:rsidR="00F926B4" w:rsidRDefault="00E11E50" w:rsidP="00F926B4">
            <w:pPr>
              <w:jc w:val="center"/>
              <w:rPr>
                <w:rFonts w:ascii="Times New Roman" w:hAnsi="Times New Roman" w:cs="Times New Roman"/>
              </w:rPr>
            </w:pPr>
            <w:r>
              <w:rPr>
                <w:rFonts w:ascii="Times New Roman" w:hAnsi="Times New Roman" w:cs="Times New Roman"/>
              </w:rPr>
              <w:t>3</w:t>
            </w:r>
          </w:p>
        </w:tc>
        <w:tc>
          <w:tcPr>
            <w:tcW w:w="709" w:type="dxa"/>
          </w:tcPr>
          <w:p w:rsidR="00F926B4" w:rsidRDefault="00E11E50" w:rsidP="00F926B4">
            <w:pPr>
              <w:jc w:val="center"/>
              <w:rPr>
                <w:rFonts w:ascii="Times New Roman" w:hAnsi="Times New Roman" w:cs="Times New Roman"/>
              </w:rPr>
            </w:pPr>
            <w:r>
              <w:rPr>
                <w:rFonts w:ascii="Times New Roman" w:hAnsi="Times New Roman" w:cs="Times New Roman"/>
              </w:rPr>
              <w:t>4</w:t>
            </w:r>
          </w:p>
        </w:tc>
        <w:tc>
          <w:tcPr>
            <w:tcW w:w="1134" w:type="dxa"/>
          </w:tcPr>
          <w:p w:rsidR="00F926B4" w:rsidRDefault="00E11E50" w:rsidP="00F926B4">
            <w:pPr>
              <w:jc w:val="center"/>
              <w:rPr>
                <w:rFonts w:ascii="Times New Roman" w:hAnsi="Times New Roman" w:cs="Times New Roman"/>
              </w:rPr>
            </w:pPr>
            <w:r>
              <w:rPr>
                <w:rFonts w:ascii="Times New Roman" w:hAnsi="Times New Roman" w:cs="Times New Roman"/>
              </w:rPr>
              <w:t>5</w:t>
            </w:r>
          </w:p>
        </w:tc>
        <w:tc>
          <w:tcPr>
            <w:tcW w:w="1275" w:type="dxa"/>
          </w:tcPr>
          <w:p w:rsidR="00F926B4" w:rsidRDefault="00E11E50" w:rsidP="00F926B4">
            <w:pPr>
              <w:jc w:val="center"/>
              <w:rPr>
                <w:rFonts w:ascii="Times New Roman" w:hAnsi="Times New Roman" w:cs="Times New Roman"/>
              </w:rPr>
            </w:pPr>
            <w:r>
              <w:rPr>
                <w:rFonts w:ascii="Times New Roman" w:hAnsi="Times New Roman" w:cs="Times New Roman"/>
              </w:rPr>
              <w:t>6</w:t>
            </w:r>
          </w:p>
        </w:tc>
        <w:tc>
          <w:tcPr>
            <w:tcW w:w="1843" w:type="dxa"/>
          </w:tcPr>
          <w:p w:rsidR="00F926B4" w:rsidRDefault="00E11E50" w:rsidP="00F926B4">
            <w:pPr>
              <w:jc w:val="center"/>
              <w:rPr>
                <w:rFonts w:ascii="Times New Roman" w:hAnsi="Times New Roman" w:cs="Times New Roman"/>
              </w:rPr>
            </w:pPr>
            <w:r>
              <w:rPr>
                <w:rFonts w:ascii="Times New Roman" w:hAnsi="Times New Roman" w:cs="Times New Roman"/>
              </w:rPr>
              <w:t>7</w:t>
            </w:r>
          </w:p>
        </w:tc>
        <w:tc>
          <w:tcPr>
            <w:tcW w:w="1134" w:type="dxa"/>
          </w:tcPr>
          <w:p w:rsidR="00F926B4" w:rsidRDefault="00E11E50" w:rsidP="00F926B4">
            <w:pPr>
              <w:jc w:val="center"/>
              <w:rPr>
                <w:rFonts w:ascii="Times New Roman" w:hAnsi="Times New Roman" w:cs="Times New Roman"/>
              </w:rPr>
            </w:pPr>
            <w:r>
              <w:rPr>
                <w:rFonts w:ascii="Times New Roman" w:hAnsi="Times New Roman" w:cs="Times New Roman"/>
              </w:rPr>
              <w:t>8</w:t>
            </w:r>
          </w:p>
        </w:tc>
        <w:tc>
          <w:tcPr>
            <w:tcW w:w="1276" w:type="dxa"/>
          </w:tcPr>
          <w:p w:rsidR="00F926B4" w:rsidRDefault="00E11E50" w:rsidP="00F926B4">
            <w:pPr>
              <w:jc w:val="center"/>
              <w:rPr>
                <w:rFonts w:ascii="Times New Roman" w:hAnsi="Times New Roman" w:cs="Times New Roman"/>
              </w:rPr>
            </w:pPr>
            <w:r>
              <w:rPr>
                <w:rFonts w:ascii="Times New Roman" w:hAnsi="Times New Roman" w:cs="Times New Roman"/>
              </w:rPr>
              <w:t>9</w:t>
            </w:r>
          </w:p>
        </w:tc>
        <w:tc>
          <w:tcPr>
            <w:tcW w:w="850" w:type="dxa"/>
          </w:tcPr>
          <w:p w:rsidR="00F926B4" w:rsidRDefault="00E11E50" w:rsidP="00F926B4">
            <w:pPr>
              <w:jc w:val="center"/>
              <w:rPr>
                <w:rFonts w:ascii="Times New Roman" w:hAnsi="Times New Roman" w:cs="Times New Roman"/>
              </w:rPr>
            </w:pPr>
            <w:r>
              <w:rPr>
                <w:rFonts w:ascii="Times New Roman" w:hAnsi="Times New Roman" w:cs="Times New Roman"/>
              </w:rPr>
              <w:t>10</w:t>
            </w:r>
          </w:p>
        </w:tc>
        <w:tc>
          <w:tcPr>
            <w:tcW w:w="1407" w:type="dxa"/>
          </w:tcPr>
          <w:p w:rsidR="00F926B4" w:rsidRDefault="00E11E50" w:rsidP="00F926B4">
            <w:pPr>
              <w:jc w:val="center"/>
              <w:rPr>
                <w:rFonts w:ascii="Times New Roman" w:hAnsi="Times New Roman" w:cs="Times New Roman"/>
              </w:rPr>
            </w:pPr>
            <w:r>
              <w:rPr>
                <w:rFonts w:ascii="Times New Roman" w:hAnsi="Times New Roman" w:cs="Times New Roman"/>
              </w:rPr>
              <w:t>11</w:t>
            </w:r>
          </w:p>
        </w:tc>
        <w:tc>
          <w:tcPr>
            <w:tcW w:w="835" w:type="dxa"/>
          </w:tcPr>
          <w:p w:rsidR="00F926B4" w:rsidRDefault="00E11E50" w:rsidP="00F926B4">
            <w:pPr>
              <w:jc w:val="center"/>
              <w:rPr>
                <w:rFonts w:ascii="Times New Roman" w:hAnsi="Times New Roman" w:cs="Times New Roman"/>
              </w:rPr>
            </w:pPr>
            <w:r>
              <w:rPr>
                <w:rFonts w:ascii="Times New Roman" w:hAnsi="Times New Roman" w:cs="Times New Roman"/>
              </w:rPr>
              <w:t>12</w:t>
            </w:r>
          </w:p>
        </w:tc>
        <w:tc>
          <w:tcPr>
            <w:tcW w:w="877" w:type="dxa"/>
          </w:tcPr>
          <w:p w:rsidR="00F926B4" w:rsidRDefault="00E11E50" w:rsidP="00F926B4">
            <w:pPr>
              <w:jc w:val="center"/>
              <w:rPr>
                <w:rFonts w:ascii="Times New Roman" w:hAnsi="Times New Roman" w:cs="Times New Roman"/>
              </w:rPr>
            </w:pPr>
            <w:r>
              <w:rPr>
                <w:rFonts w:ascii="Times New Roman" w:hAnsi="Times New Roman" w:cs="Times New Roman"/>
              </w:rPr>
              <w:t>13</w:t>
            </w:r>
          </w:p>
        </w:tc>
      </w:tr>
      <w:tr w:rsidR="00E11E50" w:rsidTr="00E11E50">
        <w:tc>
          <w:tcPr>
            <w:tcW w:w="709" w:type="dxa"/>
          </w:tcPr>
          <w:p w:rsidR="00F926B4" w:rsidRDefault="00F926B4" w:rsidP="00F926B4">
            <w:pPr>
              <w:jc w:val="center"/>
              <w:rPr>
                <w:rFonts w:ascii="Times New Roman" w:hAnsi="Times New Roman" w:cs="Times New Roman"/>
              </w:rPr>
            </w:pPr>
          </w:p>
        </w:tc>
        <w:tc>
          <w:tcPr>
            <w:tcW w:w="1418" w:type="dxa"/>
          </w:tcPr>
          <w:p w:rsidR="00F926B4" w:rsidRDefault="00F926B4" w:rsidP="00F926B4">
            <w:pPr>
              <w:jc w:val="center"/>
              <w:rPr>
                <w:rFonts w:ascii="Times New Roman" w:hAnsi="Times New Roman" w:cs="Times New Roman"/>
              </w:rPr>
            </w:pPr>
          </w:p>
        </w:tc>
        <w:tc>
          <w:tcPr>
            <w:tcW w:w="2126" w:type="dxa"/>
          </w:tcPr>
          <w:p w:rsidR="00F926B4" w:rsidRDefault="00F926B4" w:rsidP="00F926B4">
            <w:pPr>
              <w:jc w:val="center"/>
              <w:rPr>
                <w:rFonts w:ascii="Times New Roman" w:hAnsi="Times New Roman" w:cs="Times New Roman"/>
              </w:rPr>
            </w:pPr>
          </w:p>
        </w:tc>
        <w:tc>
          <w:tcPr>
            <w:tcW w:w="709" w:type="dxa"/>
          </w:tcPr>
          <w:p w:rsidR="00F926B4" w:rsidRDefault="00F926B4" w:rsidP="00F926B4">
            <w:pPr>
              <w:jc w:val="center"/>
              <w:rPr>
                <w:rFonts w:ascii="Times New Roman" w:hAnsi="Times New Roman" w:cs="Times New Roman"/>
              </w:rPr>
            </w:pPr>
          </w:p>
        </w:tc>
        <w:tc>
          <w:tcPr>
            <w:tcW w:w="1134" w:type="dxa"/>
          </w:tcPr>
          <w:p w:rsidR="00F926B4" w:rsidRDefault="00F926B4" w:rsidP="00F926B4">
            <w:pPr>
              <w:jc w:val="center"/>
              <w:rPr>
                <w:rFonts w:ascii="Times New Roman" w:hAnsi="Times New Roman" w:cs="Times New Roman"/>
              </w:rPr>
            </w:pPr>
          </w:p>
        </w:tc>
        <w:tc>
          <w:tcPr>
            <w:tcW w:w="1275" w:type="dxa"/>
          </w:tcPr>
          <w:p w:rsidR="00F926B4" w:rsidRDefault="00F926B4" w:rsidP="00F926B4">
            <w:pPr>
              <w:jc w:val="center"/>
              <w:rPr>
                <w:rFonts w:ascii="Times New Roman" w:hAnsi="Times New Roman" w:cs="Times New Roman"/>
              </w:rPr>
            </w:pPr>
          </w:p>
        </w:tc>
        <w:tc>
          <w:tcPr>
            <w:tcW w:w="1843" w:type="dxa"/>
          </w:tcPr>
          <w:p w:rsidR="00F926B4" w:rsidRDefault="00F926B4" w:rsidP="00F926B4">
            <w:pPr>
              <w:jc w:val="center"/>
              <w:rPr>
                <w:rFonts w:ascii="Times New Roman" w:hAnsi="Times New Roman" w:cs="Times New Roman"/>
              </w:rPr>
            </w:pPr>
          </w:p>
        </w:tc>
        <w:tc>
          <w:tcPr>
            <w:tcW w:w="1134" w:type="dxa"/>
          </w:tcPr>
          <w:p w:rsidR="00F926B4" w:rsidRDefault="00F926B4" w:rsidP="00F926B4">
            <w:pPr>
              <w:jc w:val="center"/>
              <w:rPr>
                <w:rFonts w:ascii="Times New Roman" w:hAnsi="Times New Roman" w:cs="Times New Roman"/>
              </w:rPr>
            </w:pPr>
          </w:p>
        </w:tc>
        <w:tc>
          <w:tcPr>
            <w:tcW w:w="1276" w:type="dxa"/>
          </w:tcPr>
          <w:p w:rsidR="00F926B4" w:rsidRDefault="00F926B4" w:rsidP="00F926B4">
            <w:pPr>
              <w:jc w:val="center"/>
              <w:rPr>
                <w:rFonts w:ascii="Times New Roman" w:hAnsi="Times New Roman" w:cs="Times New Roman"/>
              </w:rPr>
            </w:pPr>
          </w:p>
        </w:tc>
        <w:tc>
          <w:tcPr>
            <w:tcW w:w="850" w:type="dxa"/>
          </w:tcPr>
          <w:p w:rsidR="00F926B4" w:rsidRDefault="00F926B4" w:rsidP="00F926B4">
            <w:pPr>
              <w:jc w:val="center"/>
              <w:rPr>
                <w:rFonts w:ascii="Times New Roman" w:hAnsi="Times New Roman" w:cs="Times New Roman"/>
              </w:rPr>
            </w:pPr>
          </w:p>
        </w:tc>
        <w:tc>
          <w:tcPr>
            <w:tcW w:w="1407" w:type="dxa"/>
          </w:tcPr>
          <w:p w:rsidR="00F926B4" w:rsidRDefault="00F926B4" w:rsidP="00F926B4">
            <w:pPr>
              <w:jc w:val="center"/>
              <w:rPr>
                <w:rFonts w:ascii="Times New Roman" w:hAnsi="Times New Roman" w:cs="Times New Roman"/>
              </w:rPr>
            </w:pPr>
          </w:p>
        </w:tc>
        <w:tc>
          <w:tcPr>
            <w:tcW w:w="835" w:type="dxa"/>
          </w:tcPr>
          <w:p w:rsidR="00F926B4" w:rsidRDefault="00F926B4" w:rsidP="00F926B4">
            <w:pPr>
              <w:jc w:val="center"/>
              <w:rPr>
                <w:rFonts w:ascii="Times New Roman" w:hAnsi="Times New Roman" w:cs="Times New Roman"/>
              </w:rPr>
            </w:pPr>
          </w:p>
        </w:tc>
        <w:tc>
          <w:tcPr>
            <w:tcW w:w="877" w:type="dxa"/>
          </w:tcPr>
          <w:p w:rsidR="00F926B4" w:rsidRDefault="00F926B4" w:rsidP="00F926B4">
            <w:pPr>
              <w:jc w:val="center"/>
              <w:rPr>
                <w:rFonts w:ascii="Times New Roman" w:hAnsi="Times New Roman" w:cs="Times New Roman"/>
              </w:rPr>
            </w:pPr>
          </w:p>
        </w:tc>
      </w:tr>
    </w:tbl>
    <w:p w:rsidR="00F926B4" w:rsidRPr="00F926B4" w:rsidRDefault="00F926B4" w:rsidP="00F926B4">
      <w:pPr>
        <w:jc w:val="center"/>
        <w:rPr>
          <w:rFonts w:ascii="Times New Roman" w:hAnsi="Times New Roman" w:cs="Times New Roman"/>
        </w:rPr>
      </w:pPr>
    </w:p>
    <w:p w:rsidR="0035149B" w:rsidRPr="0035149B" w:rsidRDefault="0035149B" w:rsidP="0035149B"/>
    <w:p w:rsidR="0035149B" w:rsidRPr="00432057" w:rsidRDefault="00957720" w:rsidP="0035149B">
      <w:pPr>
        <w:rPr>
          <w:rFonts w:ascii="Times New Roman" w:hAnsi="Times New Roman" w:cs="Times New Roman"/>
        </w:rPr>
      </w:pPr>
      <w:r w:rsidRPr="00957720">
        <w:rPr>
          <w:rStyle w:val="170"/>
          <w:rFonts w:ascii="Times New Roman" w:hAnsi="Times New Roman" w:cs="Times New Roman"/>
        </w:rPr>
        <w:t>*В графе 6 указывается вид происшествия, вследствие которого обучающийся получил травму: падение, в том числе на лестничном марше, площадке, в классе, с высоты собственного роста; вследствие столкновения с другим обучающимся, с предметом; нанесение телесных повреждений другим лицом; удар о металлический предмет; удар рукой (ногой) о стену (парту, стол); воздействие вращающегося предмета (летящего, брошенного); поражение электрическим током, воздействие острым (колющим) предметом; повреждения, полученные при дорожно</w:t>
      </w:r>
      <w:r>
        <w:rPr>
          <w:rStyle w:val="170"/>
          <w:rFonts w:ascii="Times New Roman" w:hAnsi="Times New Roman" w:cs="Times New Roman"/>
        </w:rPr>
        <w:t>-</w:t>
      </w:r>
      <w:r w:rsidRPr="00957720">
        <w:rPr>
          <w:rStyle w:val="170"/>
          <w:rFonts w:ascii="Times New Roman" w:hAnsi="Times New Roman" w:cs="Times New Roman"/>
        </w:rPr>
        <w:softHyphen/>
        <w:t>транспортном происшествии и прочее.</w:t>
      </w:r>
    </w:p>
    <w:p w:rsidR="0035149B" w:rsidRDefault="00957720" w:rsidP="00957720">
      <w:pPr>
        <w:jc w:val="right"/>
        <w:rPr>
          <w:rFonts w:ascii="Times New Roman" w:hAnsi="Times New Roman" w:cs="Times New Roman"/>
        </w:rPr>
      </w:pPr>
      <w:r w:rsidRPr="00957720">
        <w:rPr>
          <w:rFonts w:ascii="Times New Roman" w:hAnsi="Times New Roman" w:cs="Times New Roman"/>
        </w:rPr>
        <w:lastRenderedPageBreak/>
        <w:t>Приложение 7</w:t>
      </w:r>
    </w:p>
    <w:p w:rsidR="00432057" w:rsidRDefault="00432057" w:rsidP="00432057">
      <w:pPr>
        <w:pStyle w:val="41"/>
        <w:shd w:val="clear" w:color="auto" w:fill="auto"/>
        <w:spacing w:line="240" w:lineRule="auto"/>
        <w:jc w:val="right"/>
        <w:rPr>
          <w:rStyle w:val="25"/>
          <w:b w:val="0"/>
          <w:color w:val="000000"/>
          <w:sz w:val="20"/>
          <w:szCs w:val="20"/>
        </w:rPr>
      </w:pPr>
      <w:r w:rsidRPr="00432057">
        <w:rPr>
          <w:rStyle w:val="25"/>
          <w:b w:val="0"/>
          <w:color w:val="000000"/>
          <w:sz w:val="20"/>
          <w:szCs w:val="20"/>
        </w:rPr>
        <w:t xml:space="preserve">к Порядку расследования и учета несчастных случаев </w:t>
      </w:r>
    </w:p>
    <w:p w:rsidR="00957720" w:rsidRDefault="00957720" w:rsidP="00957720">
      <w:pPr>
        <w:jc w:val="right"/>
        <w:rPr>
          <w:rFonts w:ascii="Times New Roman" w:hAnsi="Times New Roman" w:cs="Times New Roman"/>
        </w:rPr>
      </w:pPr>
      <w:bookmarkStart w:id="0" w:name="_GoBack"/>
      <w:bookmarkEnd w:id="0"/>
    </w:p>
    <w:p w:rsidR="00957720" w:rsidRDefault="00957720" w:rsidP="0095772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74"/>
        <w:gridCol w:w="7656"/>
        <w:gridCol w:w="3487"/>
      </w:tblGrid>
      <w:tr w:rsidR="00957720" w:rsidTr="00FD4DAE">
        <w:tc>
          <w:tcPr>
            <w:tcW w:w="15117" w:type="dxa"/>
            <w:gridSpan w:val="3"/>
            <w:tcBorders>
              <w:top w:val="single" w:sz="4" w:space="0" w:color="auto"/>
              <w:bottom w:val="single" w:sz="4" w:space="0" w:color="auto"/>
            </w:tcBorders>
          </w:tcPr>
          <w:p w:rsidR="00957720" w:rsidRDefault="00957720" w:rsidP="00FD4DAE">
            <w:pPr>
              <w:pStyle w:val="af3"/>
              <w:jc w:val="right"/>
            </w:pPr>
            <w:r>
              <w:t>Отчетность - годовая</w:t>
            </w:r>
          </w:p>
        </w:tc>
      </w:tr>
      <w:tr w:rsidR="00957720" w:rsidTr="00FD4DAE">
        <w:tc>
          <w:tcPr>
            <w:tcW w:w="3974" w:type="dxa"/>
            <w:tcBorders>
              <w:top w:val="single" w:sz="4" w:space="0" w:color="auto"/>
              <w:bottom w:val="single" w:sz="4" w:space="0" w:color="auto"/>
              <w:right w:val="single" w:sz="4" w:space="0" w:color="auto"/>
            </w:tcBorders>
          </w:tcPr>
          <w:p w:rsidR="00957720" w:rsidRDefault="00957720" w:rsidP="00FD4DAE">
            <w:pPr>
              <w:pStyle w:val="af4"/>
            </w:pPr>
            <w:r>
              <w:t>Кому представляется</w:t>
            </w:r>
          </w:p>
        </w:tc>
        <w:tc>
          <w:tcPr>
            <w:tcW w:w="11143" w:type="dxa"/>
            <w:gridSpan w:val="2"/>
            <w:tcBorders>
              <w:top w:val="single" w:sz="4" w:space="0" w:color="auto"/>
              <w:left w:val="single" w:sz="4" w:space="0" w:color="auto"/>
              <w:bottom w:val="single" w:sz="4" w:space="0" w:color="auto"/>
            </w:tcBorders>
          </w:tcPr>
          <w:p w:rsidR="00957720" w:rsidRDefault="00957720" w:rsidP="00FD4DAE">
            <w:pPr>
              <w:pStyle w:val="af3"/>
              <w:jc w:val="center"/>
            </w:pPr>
            <w:r>
              <w:t>_____________________________________</w:t>
            </w:r>
          </w:p>
          <w:p w:rsidR="00957720" w:rsidRDefault="00957720" w:rsidP="00FD4DAE">
            <w:pPr>
              <w:pStyle w:val="af3"/>
              <w:jc w:val="center"/>
            </w:pPr>
            <w:r>
              <w:t>(наименование, адрес получателя)</w:t>
            </w:r>
          </w:p>
        </w:tc>
      </w:tr>
      <w:tr w:rsidR="00957720" w:rsidTr="00FD4DAE">
        <w:tc>
          <w:tcPr>
            <w:tcW w:w="11630" w:type="dxa"/>
            <w:gridSpan w:val="2"/>
            <w:tcBorders>
              <w:top w:val="single" w:sz="4" w:space="0" w:color="auto"/>
              <w:bottom w:val="single" w:sz="4" w:space="0" w:color="auto"/>
              <w:right w:val="single" w:sz="4" w:space="0" w:color="auto"/>
            </w:tcBorders>
          </w:tcPr>
          <w:p w:rsidR="00957720" w:rsidRDefault="00957720" w:rsidP="00FD4DAE">
            <w:pPr>
              <w:pStyle w:val="af4"/>
            </w:pPr>
            <w:r>
              <w:t>Статистическую отчетность представляют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организации, осуществляющие образовательную деятельность:</w:t>
            </w:r>
          </w:p>
        </w:tc>
        <w:tc>
          <w:tcPr>
            <w:tcW w:w="3487" w:type="dxa"/>
            <w:tcBorders>
              <w:top w:val="single" w:sz="4" w:space="0" w:color="auto"/>
              <w:left w:val="single" w:sz="4" w:space="0" w:color="auto"/>
              <w:bottom w:val="single" w:sz="4" w:space="0" w:color="auto"/>
            </w:tcBorders>
          </w:tcPr>
          <w:p w:rsidR="00957720" w:rsidRDefault="00957720" w:rsidP="00FD4DAE">
            <w:pPr>
              <w:pStyle w:val="af4"/>
            </w:pPr>
            <w:r>
              <w:t>Сроки представления</w:t>
            </w:r>
          </w:p>
        </w:tc>
      </w:tr>
      <w:tr w:rsidR="00957720" w:rsidTr="00FD4DAE">
        <w:tc>
          <w:tcPr>
            <w:tcW w:w="11630" w:type="dxa"/>
            <w:gridSpan w:val="2"/>
            <w:tcBorders>
              <w:top w:val="single" w:sz="4" w:space="0" w:color="auto"/>
              <w:bottom w:val="nil"/>
              <w:right w:val="single" w:sz="4" w:space="0" w:color="auto"/>
            </w:tcBorders>
          </w:tcPr>
          <w:p w:rsidR="00957720" w:rsidRDefault="00957720" w:rsidP="00FD4DAE">
            <w:pPr>
              <w:pStyle w:val="af4"/>
            </w:pPr>
            <w:r>
              <w:t>1. Организации, осуществляющие образовательную деятельность - учредителю</w:t>
            </w:r>
          </w:p>
        </w:tc>
        <w:tc>
          <w:tcPr>
            <w:tcW w:w="3487" w:type="dxa"/>
            <w:tcBorders>
              <w:top w:val="single" w:sz="4" w:space="0" w:color="auto"/>
              <w:left w:val="single" w:sz="4" w:space="0" w:color="auto"/>
              <w:bottom w:val="nil"/>
            </w:tcBorders>
          </w:tcPr>
          <w:p w:rsidR="00957720" w:rsidRDefault="00957720" w:rsidP="00FD4DAE">
            <w:pPr>
              <w:pStyle w:val="af3"/>
              <w:jc w:val="center"/>
            </w:pPr>
            <w:r>
              <w:t>до 20 января</w:t>
            </w:r>
          </w:p>
        </w:tc>
      </w:tr>
      <w:tr w:rsidR="00957720" w:rsidTr="00FD4DAE">
        <w:tc>
          <w:tcPr>
            <w:tcW w:w="11630" w:type="dxa"/>
            <w:gridSpan w:val="2"/>
            <w:tcBorders>
              <w:top w:val="nil"/>
              <w:bottom w:val="nil"/>
              <w:right w:val="single" w:sz="4" w:space="0" w:color="auto"/>
            </w:tcBorders>
          </w:tcPr>
          <w:p w:rsidR="00957720" w:rsidRDefault="00957720" w:rsidP="00FD4DAE">
            <w:pPr>
              <w:pStyle w:val="af4"/>
            </w:pPr>
            <w:r>
              <w:t>2. Учредители частных организаций, осуществляющих образовательную деятельность, и органы местного самоуправления, осуществляющие управление в сфере образования - в орган государственной власти субъекта Российской Федерации, осуществляющий государственное управление в сфере образования</w:t>
            </w:r>
          </w:p>
        </w:tc>
        <w:tc>
          <w:tcPr>
            <w:tcW w:w="3487" w:type="dxa"/>
            <w:tcBorders>
              <w:top w:val="nil"/>
              <w:left w:val="single" w:sz="4" w:space="0" w:color="auto"/>
              <w:bottom w:val="nil"/>
            </w:tcBorders>
          </w:tcPr>
          <w:p w:rsidR="00957720" w:rsidRDefault="00957720" w:rsidP="00FD4DAE">
            <w:pPr>
              <w:pStyle w:val="af3"/>
              <w:jc w:val="center"/>
            </w:pPr>
            <w:r>
              <w:t>до 30 января</w:t>
            </w:r>
          </w:p>
        </w:tc>
      </w:tr>
      <w:tr w:rsidR="00957720" w:rsidTr="00FD4DAE">
        <w:tc>
          <w:tcPr>
            <w:tcW w:w="11630" w:type="dxa"/>
            <w:gridSpan w:val="2"/>
            <w:tcBorders>
              <w:top w:val="nil"/>
              <w:bottom w:val="nil"/>
              <w:right w:val="single" w:sz="4" w:space="0" w:color="auto"/>
            </w:tcBorders>
            <w:vAlign w:val="center"/>
          </w:tcPr>
          <w:p w:rsidR="00957720" w:rsidRDefault="00957720" w:rsidP="00FD4DAE">
            <w:pPr>
              <w:pStyle w:val="af4"/>
            </w:pPr>
            <w:r>
              <w:t>3. Органы государственной власти субъектов Российской Федерации, осуществляющие государственное управление в сфере образования - в Министерство образования и науки Российской Федерации</w:t>
            </w:r>
          </w:p>
        </w:tc>
        <w:tc>
          <w:tcPr>
            <w:tcW w:w="3487" w:type="dxa"/>
            <w:tcBorders>
              <w:top w:val="nil"/>
              <w:left w:val="single" w:sz="4" w:space="0" w:color="auto"/>
              <w:bottom w:val="nil"/>
            </w:tcBorders>
          </w:tcPr>
          <w:p w:rsidR="00957720" w:rsidRDefault="00957720" w:rsidP="00FD4DAE">
            <w:pPr>
              <w:pStyle w:val="af3"/>
              <w:jc w:val="center"/>
            </w:pPr>
            <w:r>
              <w:t>до 1 марта</w:t>
            </w:r>
          </w:p>
        </w:tc>
      </w:tr>
      <w:tr w:rsidR="00957720" w:rsidTr="00FD4DAE">
        <w:tc>
          <w:tcPr>
            <w:tcW w:w="11630" w:type="dxa"/>
            <w:gridSpan w:val="2"/>
            <w:tcBorders>
              <w:top w:val="nil"/>
              <w:bottom w:val="single" w:sz="4" w:space="0" w:color="auto"/>
              <w:right w:val="single" w:sz="4" w:space="0" w:color="auto"/>
            </w:tcBorders>
            <w:vAlign w:val="center"/>
          </w:tcPr>
          <w:p w:rsidR="00957720" w:rsidRDefault="00957720" w:rsidP="00FD4DAE">
            <w:pPr>
              <w:pStyle w:val="af4"/>
            </w:pPr>
            <w:r>
              <w:t>4. Федеральные органы исполнительной власти, имеющие в своем ведении организации, осуществляющие образовательную деятельность - в Министерство образования и науки Российской Федерации</w:t>
            </w:r>
          </w:p>
        </w:tc>
        <w:tc>
          <w:tcPr>
            <w:tcW w:w="3487" w:type="dxa"/>
            <w:tcBorders>
              <w:top w:val="nil"/>
              <w:left w:val="single" w:sz="4" w:space="0" w:color="auto"/>
              <w:bottom w:val="single" w:sz="4" w:space="0" w:color="auto"/>
            </w:tcBorders>
          </w:tcPr>
          <w:p w:rsidR="00957720" w:rsidRDefault="00957720" w:rsidP="00FD4DAE">
            <w:pPr>
              <w:pStyle w:val="af3"/>
              <w:jc w:val="center"/>
            </w:pPr>
            <w:r>
              <w:t>до 1 марта</w:t>
            </w:r>
          </w:p>
        </w:tc>
      </w:tr>
      <w:tr w:rsidR="00957720" w:rsidTr="00FD4DAE">
        <w:tc>
          <w:tcPr>
            <w:tcW w:w="3974" w:type="dxa"/>
            <w:tcBorders>
              <w:top w:val="single" w:sz="4" w:space="0" w:color="auto"/>
              <w:bottom w:val="single" w:sz="4" w:space="0" w:color="auto"/>
              <w:right w:val="single" w:sz="4" w:space="0" w:color="auto"/>
            </w:tcBorders>
          </w:tcPr>
          <w:p w:rsidR="00957720" w:rsidRDefault="00957720" w:rsidP="00FD4DAE">
            <w:pPr>
              <w:pStyle w:val="af4"/>
            </w:pPr>
            <w:r>
              <w:t>Наименование</w:t>
            </w:r>
          </w:p>
          <w:p w:rsidR="00957720" w:rsidRDefault="00957720" w:rsidP="00FD4DAE">
            <w:pPr>
              <w:pStyle w:val="af4"/>
            </w:pPr>
            <w:r>
              <w:t>отчитывающейся организации</w:t>
            </w:r>
          </w:p>
        </w:tc>
        <w:tc>
          <w:tcPr>
            <w:tcW w:w="11143" w:type="dxa"/>
            <w:gridSpan w:val="2"/>
            <w:tcBorders>
              <w:top w:val="single" w:sz="4" w:space="0" w:color="auto"/>
              <w:left w:val="single" w:sz="4" w:space="0" w:color="auto"/>
              <w:bottom w:val="single" w:sz="4" w:space="0" w:color="auto"/>
            </w:tcBorders>
          </w:tcPr>
          <w:p w:rsidR="00957720" w:rsidRDefault="00957720" w:rsidP="00FD4DAE">
            <w:pPr>
              <w:pStyle w:val="af3"/>
            </w:pPr>
          </w:p>
        </w:tc>
      </w:tr>
      <w:tr w:rsidR="00957720" w:rsidTr="00FD4DAE">
        <w:tc>
          <w:tcPr>
            <w:tcW w:w="3974" w:type="dxa"/>
            <w:tcBorders>
              <w:top w:val="single" w:sz="4" w:space="0" w:color="auto"/>
              <w:bottom w:val="single" w:sz="4" w:space="0" w:color="auto"/>
              <w:right w:val="single" w:sz="4" w:space="0" w:color="auto"/>
            </w:tcBorders>
          </w:tcPr>
          <w:p w:rsidR="00957720" w:rsidRDefault="00957720" w:rsidP="00FD4DAE">
            <w:pPr>
              <w:pStyle w:val="af4"/>
            </w:pPr>
            <w:r>
              <w:t>Министерство</w:t>
            </w:r>
          </w:p>
        </w:tc>
        <w:tc>
          <w:tcPr>
            <w:tcW w:w="11143" w:type="dxa"/>
            <w:gridSpan w:val="2"/>
            <w:tcBorders>
              <w:top w:val="single" w:sz="4" w:space="0" w:color="auto"/>
              <w:left w:val="single" w:sz="4" w:space="0" w:color="auto"/>
              <w:bottom w:val="single" w:sz="4" w:space="0" w:color="auto"/>
            </w:tcBorders>
          </w:tcPr>
          <w:p w:rsidR="00957720" w:rsidRDefault="00957720" w:rsidP="00FD4DAE">
            <w:pPr>
              <w:pStyle w:val="af3"/>
            </w:pPr>
          </w:p>
        </w:tc>
      </w:tr>
      <w:tr w:rsidR="00957720" w:rsidTr="00FD4DAE">
        <w:tc>
          <w:tcPr>
            <w:tcW w:w="3974" w:type="dxa"/>
            <w:tcBorders>
              <w:top w:val="single" w:sz="4" w:space="0" w:color="auto"/>
              <w:bottom w:val="single" w:sz="4" w:space="0" w:color="auto"/>
              <w:right w:val="single" w:sz="4" w:space="0" w:color="auto"/>
            </w:tcBorders>
          </w:tcPr>
          <w:p w:rsidR="00957720" w:rsidRDefault="00957720" w:rsidP="00FD4DAE">
            <w:pPr>
              <w:pStyle w:val="af4"/>
            </w:pPr>
            <w:r>
              <w:t>Орган государственной власти субъектов Российской Федерации, осуществляющий государственное управление в сфере образования</w:t>
            </w:r>
          </w:p>
        </w:tc>
        <w:tc>
          <w:tcPr>
            <w:tcW w:w="11143" w:type="dxa"/>
            <w:gridSpan w:val="2"/>
            <w:tcBorders>
              <w:top w:val="single" w:sz="4" w:space="0" w:color="auto"/>
              <w:left w:val="single" w:sz="4" w:space="0" w:color="auto"/>
              <w:bottom w:val="single" w:sz="4" w:space="0" w:color="auto"/>
            </w:tcBorders>
          </w:tcPr>
          <w:p w:rsidR="00957720" w:rsidRDefault="00957720" w:rsidP="00FD4DAE">
            <w:pPr>
              <w:pStyle w:val="af3"/>
            </w:pPr>
          </w:p>
        </w:tc>
      </w:tr>
      <w:tr w:rsidR="00957720" w:rsidTr="00FD4DAE">
        <w:tc>
          <w:tcPr>
            <w:tcW w:w="3974" w:type="dxa"/>
            <w:tcBorders>
              <w:top w:val="single" w:sz="4" w:space="0" w:color="auto"/>
              <w:bottom w:val="single" w:sz="4" w:space="0" w:color="auto"/>
              <w:right w:val="single" w:sz="4" w:space="0" w:color="auto"/>
            </w:tcBorders>
          </w:tcPr>
          <w:p w:rsidR="00957720" w:rsidRDefault="00957720" w:rsidP="00FD4DAE">
            <w:pPr>
              <w:pStyle w:val="af4"/>
            </w:pPr>
            <w:r>
              <w:t>Почтовый адрес</w:t>
            </w:r>
          </w:p>
        </w:tc>
        <w:tc>
          <w:tcPr>
            <w:tcW w:w="11143" w:type="dxa"/>
            <w:gridSpan w:val="2"/>
            <w:tcBorders>
              <w:top w:val="single" w:sz="4" w:space="0" w:color="auto"/>
              <w:left w:val="single" w:sz="4" w:space="0" w:color="auto"/>
              <w:bottom w:val="single" w:sz="4" w:space="0" w:color="auto"/>
            </w:tcBorders>
          </w:tcPr>
          <w:p w:rsidR="00957720" w:rsidRDefault="00957720" w:rsidP="00FD4DAE">
            <w:pPr>
              <w:pStyle w:val="af3"/>
            </w:pPr>
          </w:p>
        </w:tc>
      </w:tr>
    </w:tbl>
    <w:p w:rsidR="00957720" w:rsidRDefault="00957720" w:rsidP="00957720">
      <w:pPr>
        <w:sectPr w:rsidR="00957720">
          <w:headerReference w:type="even" r:id="rId10"/>
          <w:headerReference w:type="default" r:id="rId11"/>
          <w:footerReference w:type="even" r:id="rId12"/>
          <w:footerReference w:type="default" r:id="rId13"/>
          <w:headerReference w:type="first" r:id="rId14"/>
          <w:footerReference w:type="first" r:id="rId15"/>
          <w:pgSz w:w="16837" w:h="11905" w:orient="landscape"/>
          <w:pgMar w:top="1440" w:right="800" w:bottom="1440" w:left="800" w:header="720" w:footer="720" w:gutter="0"/>
          <w:cols w:space="720"/>
          <w:noEndnote/>
        </w:sectPr>
      </w:pPr>
    </w:p>
    <w:p w:rsidR="003A0B92" w:rsidRPr="0035149B" w:rsidRDefault="003A0B92" w:rsidP="00432057">
      <w:pPr>
        <w:tabs>
          <w:tab w:val="left" w:pos="2028"/>
        </w:tabs>
      </w:pPr>
    </w:p>
    <w:sectPr w:rsidR="003A0B92" w:rsidRPr="0035149B" w:rsidSect="00957720">
      <w:headerReference w:type="even" r:id="rId16"/>
      <w:headerReference w:type="default" r:id="rId17"/>
      <w:footerReference w:type="even" r:id="rId18"/>
      <w:footerReference w:type="default" r:id="rId19"/>
      <w:headerReference w:type="first" r:id="rId20"/>
      <w:footerReference w:type="first" r:id="rId21"/>
      <w:pgSz w:w="16834" w:h="12240" w:orient="landscape"/>
      <w:pgMar w:top="949" w:right="391" w:bottom="1183" w:left="132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4D6" w:rsidRDefault="00A804D6">
      <w:pPr>
        <w:rPr>
          <w:color w:val="auto"/>
        </w:rPr>
      </w:pPr>
      <w:r>
        <w:rPr>
          <w:color w:val="auto"/>
        </w:rPr>
        <w:separator/>
      </w:r>
    </w:p>
  </w:endnote>
  <w:endnote w:type="continuationSeparator" w:id="0">
    <w:p w:rsidR="00A804D6" w:rsidRDefault="00A80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0" w:rsidRDefault="00CA3C65">
    <w:pPr>
      <w:rPr>
        <w:color w:val="auto"/>
        <w:sz w:val="2"/>
        <w:szCs w:val="2"/>
      </w:rPr>
    </w:pPr>
    <w:r w:rsidRPr="00CA3C65">
      <w:rPr>
        <w:noProof/>
      </w:rPr>
      <w:pict>
        <v:shapetype id="_x0000_t202" coordsize="21600,21600" o:spt="202" path="m,l,21600r21600,l21600,xe">
          <v:stroke joinstyle="miter"/>
          <v:path gradientshapeok="t" o:connecttype="rect"/>
        </v:shapetype>
        <v:shape id="Text Box 3" o:spid="_x0000_s4105" type="#_x0000_t202" style="position:absolute;margin-left:62.9pt;margin-top:805.1pt;width:96.25pt;height:6.9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nAYrAIAAK0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" filled="f" stroked="f">
          <v:textbox style="mso-fit-shape-to-text:t" inset="0,0,0,0">
            <w:txbxContent>
              <w:p w:rsidR="00221B00" w:rsidRDefault="00221B00">
                <w:pPr>
                  <w:pStyle w:val="12"/>
                  <w:shd w:val="clear" w:color="auto" w:fill="auto"/>
                  <w:spacing w:line="240" w:lineRule="auto"/>
                </w:pPr>
                <w:r>
                  <w:rPr>
                    <w:rStyle w:val="2a"/>
                    <w:color w:val="000000"/>
                  </w:rPr>
                  <w:t>Приложение к Порядку - 12</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0" w:rsidRDefault="00CA3C65">
    <w:pPr>
      <w:rPr>
        <w:color w:val="auto"/>
        <w:sz w:val="2"/>
        <w:szCs w:val="2"/>
      </w:rPr>
    </w:pPr>
    <w:r w:rsidRPr="00CA3C65">
      <w:rPr>
        <w:noProof/>
      </w:rPr>
      <w:pict>
        <v:shapetype id="_x0000_t202" coordsize="21600,21600" o:spt="202" path="m,l,21600r21600,l21600,xe">
          <v:stroke joinstyle="miter"/>
          <v:path gradientshapeok="t" o:connecttype="rect"/>
        </v:shapetype>
        <v:shape id="Text Box 4" o:spid="_x0000_s4104" type="#_x0000_t202" style="position:absolute;margin-left:28.8pt;margin-top:790.7pt;width:48pt;height:127.7pt;z-index:-25165107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HDsQIAALA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" filled="f" stroked="f">
          <v:textbox inset="0,0,0,0">
            <w:txbxContent>
              <w:p w:rsidR="00221B00" w:rsidRDefault="00221B00">
                <w:pPr>
                  <w:pStyle w:val="12"/>
                  <w:shd w:val="clear" w:color="auto" w:fill="auto"/>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0" w:rsidRDefault="00CA3C65">
    <w:pPr>
      <w:rPr>
        <w:color w:val="auto"/>
        <w:sz w:val="2"/>
        <w:szCs w:val="2"/>
      </w:rPr>
    </w:pPr>
    <w:r w:rsidRPr="00CA3C65">
      <w:rPr>
        <w:noProof/>
      </w:rPr>
      <w:pict>
        <v:shapetype id="_x0000_t202" coordsize="21600,21600" o:spt="202" path="m,l,21600r21600,l21600,xe">
          <v:stroke joinstyle="miter"/>
          <v:path gradientshapeok="t" o:connecttype="rect"/>
        </v:shapetype>
        <v:shape id="Text Box 6" o:spid="_x0000_s4102" type="#_x0000_t202" style="position:absolute;margin-left:60.5pt;margin-top:805.1pt;width:0;height:6.9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" filled="f" stroked="f">
          <v:textbox style="mso-fit-shape-to-text:t" inset="0,0,0,0">
            <w:txbxContent>
              <w:p w:rsidR="00221B00" w:rsidRDefault="00221B00"/>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0" w:rsidRDefault="00CA3C65">
    <w:pPr>
      <w:rPr>
        <w:color w:val="auto"/>
        <w:sz w:val="2"/>
        <w:szCs w:val="2"/>
      </w:rPr>
    </w:pPr>
    <w:r w:rsidRPr="00CA3C65">
      <w:rPr>
        <w:noProof/>
      </w:rPr>
      <w:pict>
        <v:shapetype id="_x0000_t202" coordsize="21600,21600" o:spt="202" path="m,l,21600r21600,l21600,xe">
          <v:stroke joinstyle="miter"/>
          <v:path gradientshapeok="t" o:connecttype="rect"/>
        </v:shapetype>
        <v:shape id="Text Box 8" o:spid="_x0000_s4100" type="#_x0000_t202" style="position:absolute;margin-left:27.8pt;margin-top:801.35pt;width:67.25pt;height:9.2pt;z-index:-25164288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" filled="f" stroked="f">
          <v:textbox style="mso-fit-shape-to-text:t" inset="0,0,0,0">
            <w:txbxContent>
              <w:p w:rsidR="003A0B92" w:rsidRDefault="003A0B92">
                <w:pPr>
                  <w:pStyle w:val="12"/>
                  <w:shd w:val="clear" w:color="auto" w:fill="auto"/>
                  <w:spacing w:line="240" w:lineRule="auto"/>
                </w:pPr>
                <w:r>
                  <w:rPr>
                    <w:rStyle w:val="92"/>
                    <w:color w:val="000000"/>
                    <w:szCs w:val="19"/>
                  </w:rPr>
                  <w:t>Приложение к Порядку -12</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0" w:rsidRDefault="00CA3C65">
    <w:pPr>
      <w:rPr>
        <w:color w:val="auto"/>
        <w:sz w:val="2"/>
        <w:szCs w:val="2"/>
      </w:rPr>
    </w:pPr>
    <w:r w:rsidRPr="00CA3C65">
      <w:rPr>
        <w:noProof/>
      </w:rPr>
      <w:pict>
        <v:shapetype id="_x0000_t202" coordsize="21600,21600" o:spt="202" path="m,l,21600r21600,l21600,xe">
          <v:stroke joinstyle="miter"/>
          <v:path gradientshapeok="t" o:connecttype="rect"/>
        </v:shapetype>
        <v:shape id="Text Box 9" o:spid="_x0000_s4099" type="#_x0000_t202" style="position:absolute;margin-left:60.35pt;margin-top:572.7pt;width:3.4pt;height:8.6pt;z-index:-2516408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" filled="f" stroked="f">
          <v:textbox style="mso-fit-shape-to-text:t" inset="0,0,0,0">
            <w:txbxContent>
              <w:p w:rsidR="003A0B92" w:rsidRDefault="003A0B92">
                <w:pPr>
                  <w:pStyle w:val="12"/>
                  <w:shd w:val="clear" w:color="auto" w:fill="auto"/>
                  <w:spacing w:line="240" w:lineRule="auto"/>
                </w:pP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0" w:rsidRDefault="00CA3C65">
    <w:pPr>
      <w:rPr>
        <w:color w:val="auto"/>
        <w:sz w:val="2"/>
        <w:szCs w:val="2"/>
      </w:rPr>
    </w:pPr>
    <w:r w:rsidRPr="00CA3C65">
      <w:rPr>
        <w:noProof/>
      </w:rPr>
      <w:pict>
        <v:shapetype id="_x0000_t202" coordsize="21600,21600" o:spt="202" path="m,l,21600r21600,l21600,xe">
          <v:stroke joinstyle="miter"/>
          <v:path gradientshapeok="t" o:connecttype="rect"/>
        </v:shapetype>
        <v:shape id="Text Box 11" o:spid="_x0000_s4097" type="#_x0000_t202" style="position:absolute;margin-left:68.25pt;margin-top:573.05pt;width:85.7pt;height:7.2pt;z-index:-2516367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" filled="f" stroked="f">
          <v:textbox style="mso-fit-shape-to-text:t" inset="0,0,0,0">
            <w:txbxContent>
              <w:p w:rsidR="003A0B92" w:rsidRDefault="003A0B92">
                <w:pPr>
                  <w:pStyle w:val="12"/>
                  <w:shd w:val="clear" w:color="auto" w:fill="auto"/>
                  <w:spacing w:line="240" w:lineRule="auto"/>
                </w:pPr>
                <w:r>
                  <w:rPr>
                    <w:rStyle w:val="2a"/>
                    <w:color w:val="000000"/>
                  </w:rPr>
                  <w:t>Приложение к Порядку - 12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4D6" w:rsidRDefault="00A804D6">
      <w:pPr>
        <w:rPr>
          <w:color w:val="auto"/>
        </w:rPr>
      </w:pPr>
      <w:r>
        <w:rPr>
          <w:color w:val="auto"/>
        </w:rPr>
        <w:separator/>
      </w:r>
    </w:p>
  </w:footnote>
  <w:footnote w:type="continuationSeparator" w:id="0">
    <w:p w:rsidR="00A804D6" w:rsidRDefault="00A80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0" w:rsidRDefault="00CA3C65">
    <w:pPr>
      <w:rPr>
        <w:color w:val="auto"/>
        <w:sz w:val="2"/>
        <w:szCs w:val="2"/>
      </w:rPr>
    </w:pPr>
    <w:r w:rsidRPr="00CA3C65">
      <w:rPr>
        <w:noProof/>
      </w:rPr>
      <w:pict>
        <v:shapetype id="_x0000_t202" coordsize="21600,21600" o:spt="202" path="m,l,21600r21600,l21600,xe">
          <v:stroke joinstyle="miter"/>
          <v:path gradientshapeok="t" o:connecttype="rect"/>
        </v:shapetype>
        <v:shape id="Text Box 1" o:spid="_x0000_s4107" type="#_x0000_t202" style="position:absolute;margin-left:827.05pt;margin-top:56pt;width:11.3pt;height:8.9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" filled="f" stroked="f">
          <v:textbox style="mso-fit-shape-to-text:t" inset="0,0,0,0">
            <w:txbxContent>
              <w:p w:rsidR="00221B00" w:rsidRDefault="00CA3C65">
                <w:pPr>
                  <w:pStyle w:val="12"/>
                  <w:shd w:val="clear" w:color="auto" w:fill="auto"/>
                  <w:spacing w:line="240" w:lineRule="auto"/>
                </w:pPr>
                <w:r>
                  <w:fldChar w:fldCharType="begin"/>
                </w:r>
                <w:r w:rsidR="00221B00">
                  <w:instrText xml:space="preserve"> PAGE \* MERGEFORMAT </w:instrText>
                </w:r>
                <w:r>
                  <w:fldChar w:fldCharType="separate"/>
                </w:r>
                <w:r w:rsidR="00221B00" w:rsidRPr="00E541F5">
                  <w:rPr>
                    <w:rStyle w:val="Gulim"/>
                    <w:rFonts w:cs="Gulim"/>
                    <w:noProof/>
                    <w:color w:val="000000"/>
                    <w:szCs w:val="22"/>
                  </w:rPr>
                  <w:t>16</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0" w:rsidRDefault="00CA3C65">
    <w:pPr>
      <w:rPr>
        <w:color w:val="auto"/>
        <w:sz w:val="2"/>
        <w:szCs w:val="2"/>
      </w:rPr>
    </w:pPr>
    <w:r w:rsidRPr="00CA3C65">
      <w:rPr>
        <w:noProof/>
      </w:rPr>
      <w:pict>
        <v:shapetype id="_x0000_t202" coordsize="21600,21600" o:spt="202" path="m,l,21600r21600,l21600,xe">
          <v:stroke joinstyle="miter"/>
          <v:path gradientshapeok="t" o:connecttype="rect"/>
        </v:shapetype>
        <v:shape id="Text Box 2" o:spid="_x0000_s4106" type="#_x0000_t202" style="position:absolute;margin-left:827.05pt;margin-top:56pt;width:3.4pt;height:8.6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" filled="f" stroked="f">
          <v:textbox style="mso-fit-shape-to-text:t" inset="0,0,0,0">
            <w:txbxContent>
              <w:p w:rsidR="00221B00" w:rsidRDefault="00221B00">
                <w:pPr>
                  <w:pStyle w:val="12"/>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0" w:rsidRDefault="00CA3C65">
    <w:pPr>
      <w:rPr>
        <w:color w:val="auto"/>
        <w:sz w:val="2"/>
        <w:szCs w:val="2"/>
      </w:rPr>
    </w:pPr>
    <w:r w:rsidRPr="00CA3C65">
      <w:rPr>
        <w:noProof/>
      </w:rPr>
      <w:pict>
        <v:shapetype id="_x0000_t202" coordsize="21600,21600" o:spt="202" path="m,l,21600r21600,l21600,xe">
          <v:stroke joinstyle="miter"/>
          <v:path gradientshapeok="t" o:connecttype="rect"/>
        </v:shapetype>
        <v:shape id="Text Box 5" o:spid="_x0000_s4103" type="#_x0000_t202" style="position:absolute;margin-left:827.55pt;margin-top:57.2pt;width:5.55pt;height:12.65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" filled="f" stroked="f">
          <v:textbox style="mso-fit-shape-to-text:t" inset="0,0,0,0">
            <w:txbxContent>
              <w:p w:rsidR="00221B00" w:rsidRDefault="00CA3C65">
                <w:pPr>
                  <w:pStyle w:val="12"/>
                  <w:shd w:val="clear" w:color="auto" w:fill="auto"/>
                  <w:spacing w:line="240" w:lineRule="auto"/>
                </w:pPr>
                <w:r>
                  <w:fldChar w:fldCharType="begin"/>
                </w:r>
                <w:r w:rsidR="00221B00">
                  <w:instrText xml:space="preserve"> PAGE \* MERGEFORMAT </w:instrText>
                </w:r>
                <w:r>
                  <w:fldChar w:fldCharType="separate"/>
                </w:r>
                <w:r w:rsidR="0027344D" w:rsidRPr="0027344D">
                  <w:rPr>
                    <w:rStyle w:val="11pt"/>
                    <w:noProof/>
                    <w:color w:val="000000"/>
                    <w:szCs w:val="22"/>
                  </w:rPr>
                  <w:t>1</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0" w:rsidRDefault="00CA3C65">
    <w:pPr>
      <w:rPr>
        <w:color w:val="auto"/>
        <w:sz w:val="2"/>
        <w:szCs w:val="2"/>
      </w:rPr>
    </w:pPr>
    <w:r w:rsidRPr="00CA3C65">
      <w:rPr>
        <w:noProof/>
      </w:rPr>
      <w:pict>
        <v:shapetype id="_x0000_t202" coordsize="21600,21600" o:spt="202" path="m,l,21600r21600,l21600,xe">
          <v:stroke joinstyle="miter"/>
          <v:path gradientshapeok="t" o:connecttype="rect"/>
        </v:shapetype>
        <v:shape id="Text Box 7" o:spid="_x0000_s4101" type="#_x0000_t202" style="position:absolute;margin-left:7.85pt;margin-top:74.5pt;width:9.45pt;height:12.6pt;z-index:-25164492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" filled="f" stroked="f">
          <v:textbox style="mso-fit-shape-to-text:t" inset="0,0,0,0">
            <w:txbxContent>
              <w:p w:rsidR="003A0B92" w:rsidRDefault="00CA3C65">
                <w:pPr>
                  <w:pStyle w:val="12"/>
                  <w:shd w:val="clear" w:color="auto" w:fill="auto"/>
                  <w:spacing w:line="240" w:lineRule="auto"/>
                </w:pPr>
                <w:r>
                  <w:fldChar w:fldCharType="begin"/>
                </w:r>
                <w:r w:rsidR="003A0B92">
                  <w:instrText xml:space="preserve"> PAGE \* MERGEFORMAT </w:instrText>
                </w:r>
                <w:r>
                  <w:fldChar w:fldCharType="separate"/>
                </w:r>
                <w:r w:rsidR="00E541F5" w:rsidRPr="00E541F5">
                  <w:rPr>
                    <w:rStyle w:val="11pt1"/>
                    <w:noProof/>
                    <w:color w:val="000000"/>
                    <w:szCs w:val="22"/>
                  </w:rPr>
                  <w:t>22</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0" w:rsidRPr="0035149B" w:rsidRDefault="00221B00" w:rsidP="0035149B">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B00" w:rsidRDefault="00CA3C65">
    <w:pPr>
      <w:rPr>
        <w:color w:val="auto"/>
        <w:sz w:val="2"/>
        <w:szCs w:val="2"/>
      </w:rPr>
    </w:pPr>
    <w:r w:rsidRPr="00CA3C65">
      <w:rPr>
        <w:noProof/>
      </w:rPr>
      <w:pict>
        <v:shapetype id="_x0000_t202" coordsize="21600,21600" o:spt="202" path="m,l,21600r21600,l21600,xe">
          <v:stroke joinstyle="miter"/>
          <v:path gradientshapeok="t" o:connecttype="rect"/>
        </v:shapetype>
        <v:shape id="Text Box 10" o:spid="_x0000_s4098" type="#_x0000_t202" style="position:absolute;margin-left:19.95pt;margin-top:37.85pt;width:11.5pt;height:9.1pt;z-index:-2516387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" filled="f" stroked="f">
          <v:textbox style="mso-fit-shape-to-text:t" inset="0,0,0,0">
            <w:txbxContent>
              <w:p w:rsidR="003A0B92" w:rsidRDefault="00CA3C65">
                <w:pPr>
                  <w:pStyle w:val="12"/>
                  <w:shd w:val="clear" w:color="auto" w:fill="auto"/>
                  <w:spacing w:line="240" w:lineRule="auto"/>
                </w:pPr>
                <w:r>
                  <w:fldChar w:fldCharType="begin"/>
                </w:r>
                <w:r w:rsidR="003A0B92">
                  <w:instrText xml:space="preserve"> PAGE \* MERGEFORMAT </w:instrText>
                </w:r>
                <w:r>
                  <w:fldChar w:fldCharType="separate"/>
                </w:r>
                <w:r w:rsidR="0035149B" w:rsidRPr="0035149B">
                  <w:rPr>
                    <w:rStyle w:val="11pt"/>
                    <w:noProof/>
                    <w:color w:val="000000"/>
                    <w:szCs w:val="22"/>
                  </w:rPr>
                  <w:t>19</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E534776E"/>
    <w:lvl w:ilvl="0">
      <w:start w:val="2"/>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3"/>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3"/>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3"/>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3"/>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3"/>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3"/>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3"/>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3"/>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1"/>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7">
    <w:nsid w:val="0000000F"/>
    <w:multiLevelType w:val="multilevel"/>
    <w:tmpl w:val="0000000E"/>
    <w:lvl w:ilvl="0">
      <w:start w:val="9"/>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1">
      <w:start w:val="9"/>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2">
      <w:start w:val="9"/>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3">
      <w:start w:val="9"/>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4">
      <w:start w:val="9"/>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5">
      <w:start w:val="9"/>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6">
      <w:start w:val="9"/>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7">
      <w:start w:val="9"/>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lvl w:ilvl="8">
      <w:start w:val="9"/>
      <w:numFmt w:val="decimal"/>
      <w:lvlText w:val="%1."/>
      <w:lvlJc w:val="left"/>
      <w:rPr>
        <w:rFonts w:ascii="Courier New" w:hAnsi="Courier New" w:cs="Courier New"/>
        <w:b w:val="0"/>
        <w:bCs w:val="0"/>
        <w:i w:val="0"/>
        <w:iCs w:val="0"/>
        <w:smallCaps w:val="0"/>
        <w:strike w:val="0"/>
        <w:color w:val="000000"/>
        <w:spacing w:val="0"/>
        <w:w w:val="100"/>
        <w:position w:val="0"/>
        <w:sz w:val="20"/>
        <w:szCs w:val="20"/>
        <w:u w:val="none"/>
      </w:rPr>
    </w:lvl>
  </w:abstractNum>
  <w:abstractNum w:abstractNumId="8">
    <w:nsid w:val="00000011"/>
    <w:multiLevelType w:val="multilevel"/>
    <w:tmpl w:val="00000010"/>
    <w:lvl w:ilvl="0">
      <w:start w:val="1"/>
      <w:numFmt w:val="decimal"/>
      <w:lvlText w:val="%1."/>
      <w:lvlJc w:val="left"/>
      <w:rPr>
        <w:rFonts w:ascii="Courier New" w:hAnsi="Courier New" w:cs="Courier New"/>
        <w:b/>
        <w:bCs/>
        <w:i w:val="0"/>
        <w:iCs w:val="0"/>
        <w:smallCaps w:val="0"/>
        <w:strike w:val="0"/>
        <w:color w:val="000000"/>
        <w:spacing w:val="0"/>
        <w:w w:val="50"/>
        <w:position w:val="0"/>
        <w:sz w:val="24"/>
        <w:szCs w:val="24"/>
        <w:u w:val="none"/>
      </w:rPr>
    </w:lvl>
    <w:lvl w:ilvl="1">
      <w:start w:val="1"/>
      <w:numFmt w:val="decimal"/>
      <w:lvlText w:val="%1."/>
      <w:lvlJc w:val="left"/>
      <w:rPr>
        <w:rFonts w:ascii="Courier New" w:hAnsi="Courier New" w:cs="Courier New"/>
        <w:b/>
        <w:bCs/>
        <w:i w:val="0"/>
        <w:iCs w:val="0"/>
        <w:smallCaps w:val="0"/>
        <w:strike w:val="0"/>
        <w:color w:val="000000"/>
        <w:spacing w:val="0"/>
        <w:w w:val="50"/>
        <w:position w:val="0"/>
        <w:sz w:val="24"/>
        <w:szCs w:val="24"/>
        <w:u w:val="none"/>
      </w:rPr>
    </w:lvl>
    <w:lvl w:ilvl="2">
      <w:start w:val="1"/>
      <w:numFmt w:val="decimal"/>
      <w:lvlText w:val="%1."/>
      <w:lvlJc w:val="left"/>
      <w:rPr>
        <w:rFonts w:ascii="Courier New" w:hAnsi="Courier New" w:cs="Courier New"/>
        <w:b/>
        <w:bCs/>
        <w:i w:val="0"/>
        <w:iCs w:val="0"/>
        <w:smallCaps w:val="0"/>
        <w:strike w:val="0"/>
        <w:color w:val="000000"/>
        <w:spacing w:val="0"/>
        <w:w w:val="50"/>
        <w:position w:val="0"/>
        <w:sz w:val="24"/>
        <w:szCs w:val="24"/>
        <w:u w:val="none"/>
      </w:rPr>
    </w:lvl>
    <w:lvl w:ilvl="3">
      <w:start w:val="1"/>
      <w:numFmt w:val="decimal"/>
      <w:lvlText w:val="%1."/>
      <w:lvlJc w:val="left"/>
      <w:rPr>
        <w:rFonts w:ascii="Courier New" w:hAnsi="Courier New" w:cs="Courier New"/>
        <w:b/>
        <w:bCs/>
        <w:i w:val="0"/>
        <w:iCs w:val="0"/>
        <w:smallCaps w:val="0"/>
        <w:strike w:val="0"/>
        <w:color w:val="000000"/>
        <w:spacing w:val="0"/>
        <w:w w:val="50"/>
        <w:position w:val="0"/>
        <w:sz w:val="24"/>
        <w:szCs w:val="24"/>
        <w:u w:val="none"/>
      </w:rPr>
    </w:lvl>
    <w:lvl w:ilvl="4">
      <w:start w:val="1"/>
      <w:numFmt w:val="decimal"/>
      <w:lvlText w:val="%1."/>
      <w:lvlJc w:val="left"/>
      <w:rPr>
        <w:rFonts w:ascii="Courier New" w:hAnsi="Courier New" w:cs="Courier New"/>
        <w:b/>
        <w:bCs/>
        <w:i w:val="0"/>
        <w:iCs w:val="0"/>
        <w:smallCaps w:val="0"/>
        <w:strike w:val="0"/>
        <w:color w:val="000000"/>
        <w:spacing w:val="0"/>
        <w:w w:val="50"/>
        <w:position w:val="0"/>
        <w:sz w:val="24"/>
        <w:szCs w:val="24"/>
        <w:u w:val="none"/>
      </w:rPr>
    </w:lvl>
    <w:lvl w:ilvl="5">
      <w:start w:val="1"/>
      <w:numFmt w:val="decimal"/>
      <w:lvlText w:val="%1."/>
      <w:lvlJc w:val="left"/>
      <w:rPr>
        <w:rFonts w:ascii="Courier New" w:hAnsi="Courier New" w:cs="Courier New"/>
        <w:b/>
        <w:bCs/>
        <w:i w:val="0"/>
        <w:iCs w:val="0"/>
        <w:smallCaps w:val="0"/>
        <w:strike w:val="0"/>
        <w:color w:val="000000"/>
        <w:spacing w:val="0"/>
        <w:w w:val="50"/>
        <w:position w:val="0"/>
        <w:sz w:val="24"/>
        <w:szCs w:val="24"/>
        <w:u w:val="none"/>
      </w:rPr>
    </w:lvl>
    <w:lvl w:ilvl="6">
      <w:start w:val="1"/>
      <w:numFmt w:val="decimal"/>
      <w:lvlText w:val="%1."/>
      <w:lvlJc w:val="left"/>
      <w:rPr>
        <w:rFonts w:ascii="Courier New" w:hAnsi="Courier New" w:cs="Courier New"/>
        <w:b/>
        <w:bCs/>
        <w:i w:val="0"/>
        <w:iCs w:val="0"/>
        <w:smallCaps w:val="0"/>
        <w:strike w:val="0"/>
        <w:color w:val="000000"/>
        <w:spacing w:val="0"/>
        <w:w w:val="50"/>
        <w:position w:val="0"/>
        <w:sz w:val="24"/>
        <w:szCs w:val="24"/>
        <w:u w:val="none"/>
      </w:rPr>
    </w:lvl>
    <w:lvl w:ilvl="7">
      <w:start w:val="1"/>
      <w:numFmt w:val="decimal"/>
      <w:lvlText w:val="%1."/>
      <w:lvlJc w:val="left"/>
      <w:rPr>
        <w:rFonts w:ascii="Courier New" w:hAnsi="Courier New" w:cs="Courier New"/>
        <w:b/>
        <w:bCs/>
        <w:i w:val="0"/>
        <w:iCs w:val="0"/>
        <w:smallCaps w:val="0"/>
        <w:strike w:val="0"/>
        <w:color w:val="000000"/>
        <w:spacing w:val="0"/>
        <w:w w:val="50"/>
        <w:position w:val="0"/>
        <w:sz w:val="24"/>
        <w:szCs w:val="24"/>
        <w:u w:val="none"/>
      </w:rPr>
    </w:lvl>
    <w:lvl w:ilvl="8">
      <w:start w:val="1"/>
      <w:numFmt w:val="decimal"/>
      <w:lvlText w:val="%1."/>
      <w:lvlJc w:val="left"/>
      <w:rPr>
        <w:rFonts w:ascii="Courier New" w:hAnsi="Courier New" w:cs="Courier New"/>
        <w:b/>
        <w:bCs/>
        <w:i w:val="0"/>
        <w:iCs w:val="0"/>
        <w:smallCaps w:val="0"/>
        <w:strike w:val="0"/>
        <w:color w:val="000000"/>
        <w:spacing w:val="0"/>
        <w:w w:val="50"/>
        <w:position w:val="0"/>
        <w:sz w:val="24"/>
        <w:szCs w:val="24"/>
        <w:u w:val="none"/>
      </w:rPr>
    </w:lvl>
  </w:abstractNum>
  <w:abstractNum w:abstractNumId="9">
    <w:nsid w:val="084567F2"/>
    <w:multiLevelType w:val="hybridMultilevel"/>
    <w:tmpl w:val="097ADBF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2917882"/>
    <w:multiLevelType w:val="hybridMultilevel"/>
    <w:tmpl w:val="5F84A498"/>
    <w:lvl w:ilvl="0" w:tplc="21C62A8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3BB2733"/>
    <w:multiLevelType w:val="hybridMultilevel"/>
    <w:tmpl w:val="8E524A32"/>
    <w:lvl w:ilvl="0" w:tplc="FEFA7BB6">
      <w:start w:val="17"/>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AD5342"/>
    <w:multiLevelType w:val="hybridMultilevel"/>
    <w:tmpl w:val="9F38B22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449469A"/>
    <w:multiLevelType w:val="hybridMultilevel"/>
    <w:tmpl w:val="155E3B1A"/>
    <w:lvl w:ilvl="0" w:tplc="76AE59D8">
      <w:start w:val="1"/>
      <w:numFmt w:val="decimal"/>
      <w:lvlText w:val="%1."/>
      <w:lvlJc w:val="left"/>
      <w:pPr>
        <w:ind w:left="720" w:hanging="360"/>
      </w:pPr>
      <w:rPr>
        <w:rFonts w:cs="Times New Roman" w:hint="default"/>
        <w:color w:val="00000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4F42B06"/>
    <w:multiLevelType w:val="hybridMultilevel"/>
    <w:tmpl w:val="240E7C30"/>
    <w:lvl w:ilvl="0" w:tplc="FEF80F24">
      <w:start w:val="1"/>
      <w:numFmt w:val="upperRoman"/>
      <w:lvlText w:val="%1."/>
      <w:lvlJc w:val="left"/>
      <w:pPr>
        <w:ind w:left="1080" w:hanging="72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0"/>
  </w:num>
  <w:num w:numId="12">
    <w:abstractNumId w:val="13"/>
  </w:num>
  <w:num w:numId="13">
    <w:abstractNumId w:val="9"/>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hdrShapeDefaults>
    <o:shapedefaults v:ext="edit" spidmax="7170"/>
    <o:shapelayout v:ext="edit">
      <o:idmap v:ext="edit" data="4"/>
    </o:shapelayout>
  </w:hdrShapeDefaults>
  <w:footnotePr>
    <w:footnote w:id="-1"/>
    <w:footnote w:id="0"/>
  </w:footnotePr>
  <w:endnotePr>
    <w:endnote w:id="-1"/>
    <w:endnote w:id="0"/>
  </w:endnotePr>
  <w:compat>
    <w:doNotExpandShiftReturn/>
    <w:useFELayout/>
  </w:compat>
  <w:rsids>
    <w:rsidRoot w:val="00AA41FD"/>
    <w:rsid w:val="001735B2"/>
    <w:rsid w:val="00217D77"/>
    <w:rsid w:val="00221B00"/>
    <w:rsid w:val="00260200"/>
    <w:rsid w:val="00263E79"/>
    <w:rsid w:val="0027105F"/>
    <w:rsid w:val="0027344D"/>
    <w:rsid w:val="002E7211"/>
    <w:rsid w:val="0035149B"/>
    <w:rsid w:val="003A0B92"/>
    <w:rsid w:val="003A320B"/>
    <w:rsid w:val="003B0AFF"/>
    <w:rsid w:val="00432057"/>
    <w:rsid w:val="00436740"/>
    <w:rsid w:val="005E6771"/>
    <w:rsid w:val="00664714"/>
    <w:rsid w:val="0069538B"/>
    <w:rsid w:val="006D022E"/>
    <w:rsid w:val="006D0782"/>
    <w:rsid w:val="006E318B"/>
    <w:rsid w:val="00712663"/>
    <w:rsid w:val="007551D6"/>
    <w:rsid w:val="007E0E9F"/>
    <w:rsid w:val="00825E41"/>
    <w:rsid w:val="008721CA"/>
    <w:rsid w:val="008B5206"/>
    <w:rsid w:val="008C2D8C"/>
    <w:rsid w:val="008F66C2"/>
    <w:rsid w:val="009264AD"/>
    <w:rsid w:val="009418F4"/>
    <w:rsid w:val="009575F0"/>
    <w:rsid w:val="00957720"/>
    <w:rsid w:val="00A16E34"/>
    <w:rsid w:val="00A22EEF"/>
    <w:rsid w:val="00A804D6"/>
    <w:rsid w:val="00AA41FD"/>
    <w:rsid w:val="00AB351C"/>
    <w:rsid w:val="00B13D60"/>
    <w:rsid w:val="00B426FC"/>
    <w:rsid w:val="00B4673A"/>
    <w:rsid w:val="00BA63EA"/>
    <w:rsid w:val="00BF0E28"/>
    <w:rsid w:val="00C24F3B"/>
    <w:rsid w:val="00C55D17"/>
    <w:rsid w:val="00C85F2D"/>
    <w:rsid w:val="00CA0C33"/>
    <w:rsid w:val="00CA3C65"/>
    <w:rsid w:val="00CA60E9"/>
    <w:rsid w:val="00D05C57"/>
    <w:rsid w:val="00DC1C96"/>
    <w:rsid w:val="00DF4224"/>
    <w:rsid w:val="00E11E50"/>
    <w:rsid w:val="00E541F5"/>
    <w:rsid w:val="00EC66D6"/>
    <w:rsid w:val="00ED6DD4"/>
    <w:rsid w:val="00F269A7"/>
    <w:rsid w:val="00F926B4"/>
    <w:rsid w:val="00FA5CDF"/>
    <w:rsid w:val="00FA6B6B"/>
    <w:rsid w:val="00FB2901"/>
    <w:rsid w:val="00FD0836"/>
    <w:rsid w:val="00FD4DAE"/>
    <w:rsid w:val="00FF3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1CA"/>
    <w:pPr>
      <w:widowControl w:val="0"/>
    </w:pPr>
    <w:rPr>
      <w:rFonts w:cs="Arial Unicode MS"/>
      <w:color w:val="000000"/>
      <w:sz w:val="24"/>
      <w:szCs w:val="24"/>
    </w:rPr>
  </w:style>
  <w:style w:type="paragraph" w:styleId="1">
    <w:name w:val="heading 1"/>
    <w:basedOn w:val="a"/>
    <w:next w:val="a"/>
    <w:link w:val="10"/>
    <w:uiPriority w:val="99"/>
    <w:qFormat/>
    <w:rsid w:val="00957720"/>
    <w:pPr>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7720"/>
    <w:rPr>
      <w:rFonts w:ascii="Times New Roman CYR" w:eastAsiaTheme="minorEastAsia" w:hAnsi="Times New Roman CYR" w:cs="Times New Roman CYR"/>
      <w:b/>
      <w:bCs/>
      <w:color w:val="26282F"/>
      <w:sz w:val="24"/>
      <w:szCs w:val="24"/>
    </w:rPr>
  </w:style>
  <w:style w:type="character" w:styleId="a3">
    <w:name w:val="Hyperlink"/>
    <w:basedOn w:val="a0"/>
    <w:uiPriority w:val="99"/>
    <w:rsid w:val="008721CA"/>
    <w:rPr>
      <w:rFonts w:cs="Times New Roman"/>
      <w:color w:val="0066CC"/>
      <w:u w:val="single"/>
    </w:rPr>
  </w:style>
  <w:style w:type="character" w:customStyle="1" w:styleId="a4">
    <w:name w:val="Сноска_"/>
    <w:link w:val="11"/>
    <w:uiPriority w:val="99"/>
    <w:locked/>
    <w:rsid w:val="008721CA"/>
    <w:rPr>
      <w:rFonts w:ascii="Times New Roman" w:hAnsi="Times New Roman"/>
      <w:b/>
      <w:sz w:val="22"/>
      <w:u w:val="none"/>
    </w:rPr>
  </w:style>
  <w:style w:type="character" w:customStyle="1" w:styleId="a5">
    <w:name w:val="Сноска"/>
    <w:uiPriority w:val="99"/>
    <w:rsid w:val="008721CA"/>
  </w:style>
  <w:style w:type="character" w:customStyle="1" w:styleId="a6">
    <w:name w:val="Колонтитул_"/>
    <w:link w:val="12"/>
    <w:uiPriority w:val="99"/>
    <w:locked/>
    <w:rsid w:val="008721CA"/>
    <w:rPr>
      <w:rFonts w:ascii="Times New Roman" w:hAnsi="Times New Roman"/>
      <w:sz w:val="15"/>
      <w:u w:val="none"/>
    </w:rPr>
  </w:style>
  <w:style w:type="character" w:customStyle="1" w:styleId="a7">
    <w:name w:val="Колонтитул"/>
    <w:uiPriority w:val="99"/>
    <w:rsid w:val="008721CA"/>
  </w:style>
  <w:style w:type="character" w:customStyle="1" w:styleId="2">
    <w:name w:val="Основной текст (2)"/>
    <w:uiPriority w:val="99"/>
    <w:rsid w:val="008721CA"/>
    <w:rPr>
      <w:rFonts w:ascii="Times New Roman" w:hAnsi="Times New Roman"/>
      <w:sz w:val="28"/>
      <w:u w:val="none"/>
    </w:rPr>
  </w:style>
  <w:style w:type="character" w:customStyle="1" w:styleId="29">
    <w:name w:val="Основной текст (2)9"/>
    <w:uiPriority w:val="99"/>
    <w:rsid w:val="008721CA"/>
    <w:rPr>
      <w:rFonts w:ascii="Times New Roman" w:hAnsi="Times New Roman"/>
      <w:color w:val="000000"/>
      <w:spacing w:val="0"/>
      <w:w w:val="100"/>
      <w:position w:val="0"/>
      <w:sz w:val="28"/>
      <w:u w:val="none"/>
    </w:rPr>
  </w:style>
  <w:style w:type="character" w:customStyle="1" w:styleId="3">
    <w:name w:val="Основной текст (3)"/>
    <w:uiPriority w:val="99"/>
    <w:rsid w:val="008721CA"/>
    <w:rPr>
      <w:rFonts w:ascii="Times New Roman" w:hAnsi="Times New Roman"/>
      <w:b/>
      <w:spacing w:val="50"/>
      <w:sz w:val="22"/>
      <w:u w:val="none"/>
    </w:rPr>
  </w:style>
  <w:style w:type="character" w:customStyle="1" w:styleId="33">
    <w:name w:val="Основной текст (3)3"/>
    <w:uiPriority w:val="99"/>
    <w:rsid w:val="008721CA"/>
    <w:rPr>
      <w:rFonts w:ascii="Times New Roman" w:hAnsi="Times New Roman"/>
      <w:b/>
      <w:color w:val="000000"/>
      <w:spacing w:val="50"/>
      <w:w w:val="100"/>
      <w:position w:val="0"/>
      <w:sz w:val="22"/>
      <w:u w:val="none"/>
    </w:rPr>
  </w:style>
  <w:style w:type="character" w:customStyle="1" w:styleId="13">
    <w:name w:val="Заголовок №1_"/>
    <w:link w:val="110"/>
    <w:uiPriority w:val="99"/>
    <w:locked/>
    <w:rsid w:val="008721CA"/>
    <w:rPr>
      <w:rFonts w:ascii="Courier New" w:hAnsi="Courier New"/>
      <w:b/>
      <w:sz w:val="40"/>
      <w:u w:val="none"/>
    </w:rPr>
  </w:style>
  <w:style w:type="character" w:customStyle="1" w:styleId="14">
    <w:name w:val="Заголовок №1"/>
    <w:uiPriority w:val="99"/>
    <w:rsid w:val="008721CA"/>
  </w:style>
  <w:style w:type="character" w:customStyle="1" w:styleId="1TimesNewRoman">
    <w:name w:val="Заголовок №1 + Times New Roman"/>
    <w:aliases w:val="17 pt"/>
    <w:uiPriority w:val="99"/>
    <w:rsid w:val="008721CA"/>
    <w:rPr>
      <w:rFonts w:ascii="Times New Roman" w:hAnsi="Times New Roman"/>
      <w:b/>
      <w:sz w:val="34"/>
      <w:u w:val="none"/>
    </w:rPr>
  </w:style>
  <w:style w:type="character" w:customStyle="1" w:styleId="28">
    <w:name w:val="Основной текст (2)8"/>
    <w:uiPriority w:val="99"/>
    <w:rsid w:val="008721CA"/>
    <w:rPr>
      <w:rFonts w:ascii="Times New Roman" w:hAnsi="Times New Roman"/>
      <w:color w:val="000000"/>
      <w:spacing w:val="0"/>
      <w:w w:val="100"/>
      <w:position w:val="0"/>
      <w:sz w:val="28"/>
      <w:u w:val="single"/>
    </w:rPr>
  </w:style>
  <w:style w:type="character" w:customStyle="1" w:styleId="4">
    <w:name w:val="Основной текст (4)"/>
    <w:uiPriority w:val="99"/>
    <w:rsid w:val="008721CA"/>
    <w:rPr>
      <w:rFonts w:ascii="Times New Roman" w:hAnsi="Times New Roman"/>
      <w:b/>
      <w:sz w:val="22"/>
      <w:u w:val="none"/>
    </w:rPr>
  </w:style>
  <w:style w:type="character" w:customStyle="1" w:styleId="46">
    <w:name w:val="Основной текст (4)6"/>
    <w:uiPriority w:val="99"/>
    <w:rsid w:val="008721CA"/>
    <w:rPr>
      <w:rFonts w:ascii="Times New Roman" w:hAnsi="Times New Roman"/>
      <w:b/>
      <w:color w:val="000000"/>
      <w:spacing w:val="0"/>
      <w:w w:val="100"/>
      <w:position w:val="0"/>
      <w:sz w:val="22"/>
      <w:u w:val="none"/>
    </w:rPr>
  </w:style>
  <w:style w:type="character" w:customStyle="1" w:styleId="5">
    <w:name w:val="Основной текст (5)_"/>
    <w:link w:val="51"/>
    <w:uiPriority w:val="99"/>
    <w:locked/>
    <w:rsid w:val="008721CA"/>
    <w:rPr>
      <w:rFonts w:ascii="Gulim" w:eastAsia="Gulim"/>
      <w:sz w:val="12"/>
      <w:u w:val="none"/>
    </w:rPr>
  </w:style>
  <w:style w:type="character" w:customStyle="1" w:styleId="50">
    <w:name w:val="Основной текст (5)"/>
    <w:uiPriority w:val="99"/>
    <w:rsid w:val="008721CA"/>
  </w:style>
  <w:style w:type="character" w:customStyle="1" w:styleId="6">
    <w:name w:val="Основной текст (6)_"/>
    <w:link w:val="61"/>
    <w:uiPriority w:val="99"/>
    <w:locked/>
    <w:rsid w:val="008721CA"/>
    <w:rPr>
      <w:rFonts w:ascii="Times New Roman" w:hAnsi="Times New Roman"/>
      <w:b/>
      <w:sz w:val="28"/>
      <w:u w:val="none"/>
    </w:rPr>
  </w:style>
  <w:style w:type="character" w:customStyle="1" w:styleId="60">
    <w:name w:val="Основной текст (6)"/>
    <w:uiPriority w:val="99"/>
    <w:rsid w:val="008721CA"/>
  </w:style>
  <w:style w:type="character" w:customStyle="1" w:styleId="27">
    <w:name w:val="Основной текст (2)7"/>
    <w:uiPriority w:val="99"/>
    <w:rsid w:val="008721CA"/>
    <w:rPr>
      <w:rFonts w:ascii="Times New Roman" w:hAnsi="Times New Roman"/>
      <w:color w:val="000000"/>
      <w:spacing w:val="0"/>
      <w:w w:val="100"/>
      <w:position w:val="0"/>
      <w:sz w:val="28"/>
      <w:u w:val="none"/>
    </w:rPr>
  </w:style>
  <w:style w:type="character" w:customStyle="1" w:styleId="a8">
    <w:name w:val="Подпись к картинке_"/>
    <w:link w:val="15"/>
    <w:uiPriority w:val="99"/>
    <w:locked/>
    <w:rsid w:val="008721CA"/>
    <w:rPr>
      <w:rFonts w:ascii="Times New Roman" w:hAnsi="Times New Roman"/>
      <w:sz w:val="28"/>
      <w:u w:val="none"/>
    </w:rPr>
  </w:style>
  <w:style w:type="character" w:customStyle="1" w:styleId="a9">
    <w:name w:val="Подпись к картинке"/>
    <w:uiPriority w:val="99"/>
    <w:rsid w:val="008721CA"/>
  </w:style>
  <w:style w:type="character" w:customStyle="1" w:styleId="8">
    <w:name w:val="Основной текст (8)"/>
    <w:uiPriority w:val="99"/>
    <w:rsid w:val="008721CA"/>
    <w:rPr>
      <w:rFonts w:ascii="Courier New" w:hAnsi="Courier New"/>
      <w:sz w:val="20"/>
      <w:u w:val="none"/>
    </w:rPr>
  </w:style>
  <w:style w:type="character" w:customStyle="1" w:styleId="812">
    <w:name w:val="Основной текст (8)12"/>
    <w:uiPriority w:val="99"/>
    <w:rsid w:val="008721CA"/>
    <w:rPr>
      <w:rFonts w:ascii="Courier New" w:hAnsi="Courier New"/>
      <w:color w:val="000000"/>
      <w:spacing w:val="0"/>
      <w:w w:val="100"/>
      <w:position w:val="0"/>
      <w:sz w:val="20"/>
      <w:u w:val="none"/>
    </w:rPr>
  </w:style>
  <w:style w:type="character" w:customStyle="1" w:styleId="811">
    <w:name w:val="Основной текст (8)11"/>
    <w:uiPriority w:val="99"/>
    <w:rsid w:val="008721CA"/>
    <w:rPr>
      <w:rFonts w:ascii="Courier New" w:hAnsi="Courier New"/>
      <w:color w:val="000000"/>
      <w:spacing w:val="0"/>
      <w:w w:val="100"/>
      <w:position w:val="0"/>
      <w:sz w:val="20"/>
      <w:u w:val="none"/>
    </w:rPr>
  </w:style>
  <w:style w:type="character" w:customStyle="1" w:styleId="26">
    <w:name w:val="Основной текст (2)6"/>
    <w:uiPriority w:val="99"/>
    <w:rsid w:val="008721CA"/>
    <w:rPr>
      <w:rFonts w:ascii="Times New Roman" w:hAnsi="Times New Roman"/>
      <w:color w:val="000000"/>
      <w:spacing w:val="0"/>
      <w:w w:val="100"/>
      <w:position w:val="0"/>
      <w:sz w:val="28"/>
      <w:u w:val="none"/>
    </w:rPr>
  </w:style>
  <w:style w:type="character" w:customStyle="1" w:styleId="810">
    <w:name w:val="Основной текст (8)10"/>
    <w:uiPriority w:val="99"/>
    <w:rsid w:val="008721CA"/>
    <w:rPr>
      <w:rFonts w:ascii="Courier New" w:hAnsi="Courier New"/>
      <w:color w:val="000000"/>
      <w:spacing w:val="0"/>
      <w:w w:val="100"/>
      <w:position w:val="0"/>
      <w:sz w:val="20"/>
      <w:u w:val="none"/>
    </w:rPr>
  </w:style>
  <w:style w:type="character" w:customStyle="1" w:styleId="150">
    <w:name w:val="Основной текст (15)_"/>
    <w:link w:val="151"/>
    <w:uiPriority w:val="99"/>
    <w:locked/>
    <w:rsid w:val="008721CA"/>
    <w:rPr>
      <w:rFonts w:ascii="Arial" w:hAnsi="Arial"/>
      <w:b/>
      <w:sz w:val="14"/>
      <w:u w:val="none"/>
    </w:rPr>
  </w:style>
  <w:style w:type="character" w:customStyle="1" w:styleId="15CourierNew">
    <w:name w:val="Основной текст (15) + Courier New"/>
    <w:aliases w:val="9,5 pt,Не полужирный"/>
    <w:uiPriority w:val="99"/>
    <w:rsid w:val="008721CA"/>
    <w:rPr>
      <w:rFonts w:ascii="Courier New" w:hAnsi="Courier New"/>
      <w:spacing w:val="0"/>
      <w:sz w:val="19"/>
      <w:u w:val="none"/>
    </w:rPr>
  </w:style>
  <w:style w:type="character" w:customStyle="1" w:styleId="158">
    <w:name w:val="Основной текст (15) + 8"/>
    <w:aliases w:val="5 pt8"/>
    <w:uiPriority w:val="99"/>
    <w:rsid w:val="008721CA"/>
    <w:rPr>
      <w:rFonts w:ascii="Arial" w:hAnsi="Arial"/>
      <w:b/>
      <w:sz w:val="17"/>
      <w:u w:val="none"/>
    </w:rPr>
  </w:style>
  <w:style w:type="character" w:customStyle="1" w:styleId="15MSReferenceSansSerif">
    <w:name w:val="Основной текст (15) + MS Reference Sans Serif"/>
    <w:aliases w:val="7,5 pt7,Не полужирный6,Интервал 0 pt"/>
    <w:uiPriority w:val="99"/>
    <w:rsid w:val="008721CA"/>
    <w:rPr>
      <w:rFonts w:ascii="MS Reference Sans Serif" w:hAnsi="MS Reference Sans Serif"/>
      <w:spacing w:val="10"/>
      <w:sz w:val="15"/>
      <w:u w:val="none"/>
    </w:rPr>
  </w:style>
  <w:style w:type="character" w:customStyle="1" w:styleId="152">
    <w:name w:val="Основной текст (15)"/>
    <w:uiPriority w:val="99"/>
    <w:rsid w:val="008721CA"/>
  </w:style>
  <w:style w:type="character" w:customStyle="1" w:styleId="20">
    <w:name w:val="Основной текст (2)_"/>
    <w:link w:val="21"/>
    <w:uiPriority w:val="99"/>
    <w:locked/>
    <w:rsid w:val="008721CA"/>
    <w:rPr>
      <w:rFonts w:ascii="Times New Roman" w:hAnsi="Times New Roman"/>
      <w:sz w:val="28"/>
      <w:u w:val="none"/>
    </w:rPr>
  </w:style>
  <w:style w:type="character" w:customStyle="1" w:styleId="2CourierNew">
    <w:name w:val="Основной текст (2) + Courier New"/>
    <w:aliases w:val="10 pt"/>
    <w:uiPriority w:val="99"/>
    <w:rsid w:val="008721CA"/>
    <w:rPr>
      <w:rFonts w:ascii="Courier New" w:hAnsi="Courier New"/>
      <w:sz w:val="20"/>
      <w:u w:val="none"/>
    </w:rPr>
  </w:style>
  <w:style w:type="character" w:customStyle="1" w:styleId="2CourierNew9">
    <w:name w:val="Основной текст (2) + Courier New9"/>
    <w:aliases w:val="10 pt3"/>
    <w:uiPriority w:val="99"/>
    <w:rsid w:val="008721CA"/>
    <w:rPr>
      <w:rFonts w:ascii="Courier New" w:hAnsi="Courier New"/>
      <w:sz w:val="20"/>
      <w:u w:val="none"/>
    </w:rPr>
  </w:style>
  <w:style w:type="character" w:customStyle="1" w:styleId="2CourierNew8">
    <w:name w:val="Основной текст (2) + Courier New8"/>
    <w:aliases w:val="10 pt2"/>
    <w:uiPriority w:val="99"/>
    <w:rsid w:val="008721CA"/>
    <w:rPr>
      <w:rFonts w:ascii="Courier New" w:hAnsi="Courier New"/>
      <w:sz w:val="20"/>
      <w:u w:val="none"/>
    </w:rPr>
  </w:style>
  <w:style w:type="character" w:customStyle="1" w:styleId="89">
    <w:name w:val="Основной текст (8)9"/>
    <w:uiPriority w:val="99"/>
    <w:rsid w:val="008721CA"/>
    <w:rPr>
      <w:rFonts w:ascii="Courier New" w:hAnsi="Courier New"/>
      <w:color w:val="000000"/>
      <w:spacing w:val="0"/>
      <w:w w:val="100"/>
      <w:position w:val="0"/>
      <w:sz w:val="20"/>
      <w:u w:val="none"/>
    </w:rPr>
  </w:style>
  <w:style w:type="character" w:customStyle="1" w:styleId="30">
    <w:name w:val="Основной текст (3)_"/>
    <w:link w:val="31"/>
    <w:uiPriority w:val="99"/>
    <w:locked/>
    <w:rsid w:val="008721CA"/>
    <w:rPr>
      <w:rFonts w:ascii="Times New Roman" w:hAnsi="Times New Roman"/>
      <w:b/>
      <w:spacing w:val="50"/>
      <w:sz w:val="22"/>
      <w:u w:val="none"/>
    </w:rPr>
  </w:style>
  <w:style w:type="character" w:customStyle="1" w:styleId="32">
    <w:name w:val="Основной текст (3)2"/>
    <w:uiPriority w:val="99"/>
    <w:rsid w:val="008721CA"/>
  </w:style>
  <w:style w:type="character" w:customStyle="1" w:styleId="7">
    <w:name w:val="Основной текст (7)_"/>
    <w:link w:val="71"/>
    <w:uiPriority w:val="99"/>
    <w:locked/>
    <w:rsid w:val="008721CA"/>
    <w:rPr>
      <w:rFonts w:ascii="Times New Roman" w:hAnsi="Times New Roman"/>
      <w:b/>
      <w:u w:val="none"/>
    </w:rPr>
  </w:style>
  <w:style w:type="character" w:customStyle="1" w:styleId="70">
    <w:name w:val="Основной текст (7)"/>
    <w:uiPriority w:val="99"/>
    <w:rsid w:val="008721CA"/>
  </w:style>
  <w:style w:type="character" w:customStyle="1" w:styleId="25">
    <w:name w:val="Основной текст (2)5"/>
    <w:uiPriority w:val="99"/>
    <w:rsid w:val="008721CA"/>
  </w:style>
  <w:style w:type="character" w:customStyle="1" w:styleId="24pt">
    <w:name w:val="Основной текст (2) + Интервал 4 pt"/>
    <w:uiPriority w:val="99"/>
    <w:rsid w:val="008721CA"/>
    <w:rPr>
      <w:rFonts w:ascii="Times New Roman" w:hAnsi="Times New Roman"/>
      <w:spacing w:val="80"/>
      <w:sz w:val="28"/>
      <w:u w:val="none"/>
    </w:rPr>
  </w:style>
  <w:style w:type="character" w:customStyle="1" w:styleId="24">
    <w:name w:val="Основной текст (2)4"/>
    <w:uiPriority w:val="99"/>
    <w:rsid w:val="008721CA"/>
  </w:style>
  <w:style w:type="character" w:customStyle="1" w:styleId="34">
    <w:name w:val="Колонтитул3"/>
    <w:uiPriority w:val="99"/>
    <w:rsid w:val="008721CA"/>
  </w:style>
  <w:style w:type="character" w:customStyle="1" w:styleId="22">
    <w:name w:val="Основной текст (2) + Курсив"/>
    <w:uiPriority w:val="99"/>
    <w:rsid w:val="008721CA"/>
    <w:rPr>
      <w:rFonts w:ascii="Times New Roman" w:hAnsi="Times New Roman"/>
      <w:i/>
      <w:sz w:val="28"/>
      <w:u w:val="single"/>
    </w:rPr>
  </w:style>
  <w:style w:type="character" w:customStyle="1" w:styleId="23">
    <w:name w:val="Основной текст (2)3"/>
    <w:uiPriority w:val="99"/>
    <w:rsid w:val="008721CA"/>
  </w:style>
  <w:style w:type="character" w:customStyle="1" w:styleId="11pt">
    <w:name w:val="Колонтитул + 11 pt"/>
    <w:uiPriority w:val="99"/>
    <w:rsid w:val="008721CA"/>
    <w:rPr>
      <w:rFonts w:ascii="Times New Roman" w:hAnsi="Times New Roman"/>
      <w:spacing w:val="0"/>
      <w:sz w:val="22"/>
      <w:u w:val="none"/>
    </w:rPr>
  </w:style>
  <w:style w:type="character" w:customStyle="1" w:styleId="0pt">
    <w:name w:val="Колонтитул + Интервал 0 pt"/>
    <w:uiPriority w:val="99"/>
    <w:rsid w:val="008721CA"/>
    <w:rPr>
      <w:rFonts w:ascii="Times New Roman" w:hAnsi="Times New Roman"/>
      <w:spacing w:val="10"/>
      <w:sz w:val="15"/>
      <w:u w:val="none"/>
    </w:rPr>
  </w:style>
  <w:style w:type="character" w:customStyle="1" w:styleId="211pt">
    <w:name w:val="Основной текст (2) + 11 pt"/>
    <w:aliases w:val="Полужирный"/>
    <w:uiPriority w:val="99"/>
    <w:rsid w:val="008721CA"/>
    <w:rPr>
      <w:rFonts w:ascii="Times New Roman" w:hAnsi="Times New Roman"/>
      <w:b/>
      <w:sz w:val="22"/>
      <w:u w:val="none"/>
    </w:rPr>
  </w:style>
  <w:style w:type="character" w:customStyle="1" w:styleId="220">
    <w:name w:val="Основной текст (2)2"/>
    <w:uiPriority w:val="99"/>
    <w:rsid w:val="008721CA"/>
  </w:style>
  <w:style w:type="character" w:customStyle="1" w:styleId="Arial">
    <w:name w:val="Колонтитул + Arial"/>
    <w:aliases w:val="11 pt,Интервал 0 pt9"/>
    <w:uiPriority w:val="99"/>
    <w:rsid w:val="008721CA"/>
    <w:rPr>
      <w:rFonts w:ascii="Arial" w:hAnsi="Arial"/>
      <w:spacing w:val="10"/>
      <w:sz w:val="22"/>
      <w:u w:val="none"/>
    </w:rPr>
  </w:style>
  <w:style w:type="character" w:customStyle="1" w:styleId="0pt1">
    <w:name w:val="Колонтитул + Интервал 0 pt1"/>
    <w:uiPriority w:val="99"/>
    <w:rsid w:val="008721CA"/>
    <w:rPr>
      <w:rFonts w:ascii="Times New Roman" w:hAnsi="Times New Roman"/>
      <w:spacing w:val="10"/>
      <w:sz w:val="15"/>
      <w:u w:val="none"/>
    </w:rPr>
  </w:style>
  <w:style w:type="character" w:customStyle="1" w:styleId="80">
    <w:name w:val="Основной текст (8)_"/>
    <w:link w:val="81"/>
    <w:uiPriority w:val="99"/>
    <w:locked/>
    <w:rsid w:val="008721CA"/>
    <w:rPr>
      <w:rFonts w:ascii="Courier New" w:hAnsi="Courier New"/>
      <w:sz w:val="20"/>
      <w:u w:val="none"/>
    </w:rPr>
  </w:style>
  <w:style w:type="character" w:customStyle="1" w:styleId="88">
    <w:name w:val="Основной текст (8)8"/>
    <w:uiPriority w:val="99"/>
    <w:rsid w:val="008721CA"/>
  </w:style>
  <w:style w:type="character" w:customStyle="1" w:styleId="40">
    <w:name w:val="Основной текст (4)_"/>
    <w:link w:val="41"/>
    <w:uiPriority w:val="99"/>
    <w:locked/>
    <w:rsid w:val="008721CA"/>
    <w:rPr>
      <w:rFonts w:ascii="Times New Roman" w:hAnsi="Times New Roman"/>
      <w:b/>
      <w:sz w:val="22"/>
      <w:u w:val="none"/>
    </w:rPr>
  </w:style>
  <w:style w:type="character" w:customStyle="1" w:styleId="45">
    <w:name w:val="Основной текст (4)5"/>
    <w:uiPriority w:val="99"/>
    <w:rsid w:val="008721CA"/>
  </w:style>
  <w:style w:type="character" w:customStyle="1" w:styleId="2a">
    <w:name w:val="Колонтитул2"/>
    <w:uiPriority w:val="99"/>
    <w:rsid w:val="008721CA"/>
  </w:style>
  <w:style w:type="character" w:customStyle="1" w:styleId="44">
    <w:name w:val="Основной текст (4)4"/>
    <w:uiPriority w:val="99"/>
    <w:rsid w:val="008721CA"/>
  </w:style>
  <w:style w:type="character" w:customStyle="1" w:styleId="Gulim">
    <w:name w:val="Колонтитул + Gulim"/>
    <w:aliases w:val="11 pt1"/>
    <w:uiPriority w:val="99"/>
    <w:rsid w:val="008721CA"/>
    <w:rPr>
      <w:rFonts w:ascii="Gulim" w:eastAsia="Gulim" w:hAnsi="Times New Roman"/>
      <w:spacing w:val="0"/>
      <w:sz w:val="22"/>
      <w:u w:val="none"/>
    </w:rPr>
  </w:style>
  <w:style w:type="character" w:customStyle="1" w:styleId="412pt">
    <w:name w:val="Основной текст (4) + 12 pt"/>
    <w:aliases w:val="Не полужирный5,Курсив"/>
    <w:uiPriority w:val="99"/>
    <w:rsid w:val="008721CA"/>
    <w:rPr>
      <w:rFonts w:ascii="Times New Roman" w:hAnsi="Times New Roman"/>
      <w:i/>
      <w:sz w:val="24"/>
      <w:u w:val="none"/>
      <w:lang w:val="en-US" w:eastAsia="en-US"/>
    </w:rPr>
  </w:style>
  <w:style w:type="character" w:customStyle="1" w:styleId="412pt2">
    <w:name w:val="Основной текст (4) + 12 pt2"/>
    <w:aliases w:val="Не полужирный4,Курсив9"/>
    <w:uiPriority w:val="99"/>
    <w:rsid w:val="008721CA"/>
    <w:rPr>
      <w:rFonts w:ascii="Times New Roman" w:hAnsi="Times New Roman"/>
      <w:i/>
      <w:sz w:val="24"/>
      <w:u w:val="single"/>
      <w:lang w:val="en-US" w:eastAsia="en-US"/>
    </w:rPr>
  </w:style>
  <w:style w:type="character" w:customStyle="1" w:styleId="9">
    <w:name w:val="Основной текст (9)_"/>
    <w:link w:val="91"/>
    <w:uiPriority w:val="99"/>
    <w:locked/>
    <w:rsid w:val="008721CA"/>
    <w:rPr>
      <w:rFonts w:ascii="Times New Roman" w:hAnsi="Times New Roman"/>
      <w:i/>
      <w:u w:val="none"/>
    </w:rPr>
  </w:style>
  <w:style w:type="character" w:customStyle="1" w:styleId="90">
    <w:name w:val="Основной текст (9)"/>
    <w:uiPriority w:val="99"/>
    <w:rsid w:val="008721CA"/>
  </w:style>
  <w:style w:type="character" w:customStyle="1" w:styleId="4CourierNew">
    <w:name w:val="Основной текст (4) + Courier New"/>
    <w:aliases w:val="9 pt,Не полужирный3"/>
    <w:uiPriority w:val="99"/>
    <w:rsid w:val="008721CA"/>
    <w:rPr>
      <w:rFonts w:ascii="Courier New" w:hAnsi="Courier New"/>
      <w:sz w:val="18"/>
      <w:u w:val="none"/>
    </w:rPr>
  </w:style>
  <w:style w:type="character" w:customStyle="1" w:styleId="4CourierNew1">
    <w:name w:val="Основной текст (4) + Courier New1"/>
    <w:aliases w:val="9 pt5,Не полужирный2"/>
    <w:uiPriority w:val="99"/>
    <w:rsid w:val="008721CA"/>
    <w:rPr>
      <w:rFonts w:ascii="Courier New" w:hAnsi="Courier New"/>
      <w:sz w:val="18"/>
      <w:u w:val="none"/>
    </w:rPr>
  </w:style>
  <w:style w:type="character" w:customStyle="1" w:styleId="412pt1">
    <w:name w:val="Основной текст (4) + 12 pt1"/>
    <w:aliases w:val="Не полужирный1,Курсив8,Интервал -1 pt"/>
    <w:uiPriority w:val="99"/>
    <w:rsid w:val="008721CA"/>
    <w:rPr>
      <w:rFonts w:ascii="Times New Roman" w:hAnsi="Times New Roman"/>
      <w:i/>
      <w:spacing w:val="-30"/>
      <w:sz w:val="24"/>
      <w:u w:val="none"/>
    </w:rPr>
  </w:style>
  <w:style w:type="character" w:customStyle="1" w:styleId="100">
    <w:name w:val="Основной текст (10)_"/>
    <w:link w:val="101"/>
    <w:uiPriority w:val="99"/>
    <w:locked/>
    <w:rsid w:val="008721CA"/>
    <w:rPr>
      <w:rFonts w:ascii="Times New Roman" w:hAnsi="Times New Roman"/>
      <w:spacing w:val="10"/>
      <w:sz w:val="16"/>
      <w:u w:val="none"/>
    </w:rPr>
  </w:style>
  <w:style w:type="character" w:customStyle="1" w:styleId="102">
    <w:name w:val="Основной текст (10)"/>
    <w:uiPriority w:val="99"/>
    <w:rsid w:val="008721CA"/>
  </w:style>
  <w:style w:type="character" w:customStyle="1" w:styleId="111">
    <w:name w:val="Основной текст (11)_"/>
    <w:link w:val="1110"/>
    <w:uiPriority w:val="99"/>
    <w:locked/>
    <w:rsid w:val="008721CA"/>
    <w:rPr>
      <w:rFonts w:ascii="Courier New" w:hAnsi="Courier New"/>
      <w:u w:val="none"/>
    </w:rPr>
  </w:style>
  <w:style w:type="character" w:customStyle="1" w:styleId="112">
    <w:name w:val="Основной текст (11)"/>
    <w:uiPriority w:val="99"/>
    <w:rsid w:val="008721CA"/>
  </w:style>
  <w:style w:type="character" w:customStyle="1" w:styleId="113">
    <w:name w:val="Основной текст (11)3"/>
    <w:uiPriority w:val="99"/>
    <w:rsid w:val="008721CA"/>
  </w:style>
  <w:style w:type="character" w:customStyle="1" w:styleId="120">
    <w:name w:val="Основной текст (12)_"/>
    <w:link w:val="121"/>
    <w:uiPriority w:val="99"/>
    <w:locked/>
    <w:rsid w:val="008721CA"/>
    <w:rPr>
      <w:rFonts w:ascii="Times New Roman" w:hAnsi="Times New Roman"/>
      <w:sz w:val="17"/>
      <w:u w:val="none"/>
    </w:rPr>
  </w:style>
  <w:style w:type="character" w:customStyle="1" w:styleId="122">
    <w:name w:val="Основной текст (12)"/>
    <w:uiPriority w:val="99"/>
    <w:rsid w:val="008721CA"/>
  </w:style>
  <w:style w:type="character" w:customStyle="1" w:styleId="123">
    <w:name w:val="Основной текст (12)3"/>
    <w:uiPriority w:val="99"/>
    <w:rsid w:val="008721CA"/>
  </w:style>
  <w:style w:type="character" w:customStyle="1" w:styleId="1220">
    <w:name w:val="Основной текст (12)2"/>
    <w:uiPriority w:val="99"/>
    <w:rsid w:val="008721CA"/>
  </w:style>
  <w:style w:type="character" w:customStyle="1" w:styleId="87">
    <w:name w:val="Основной текст (8)7"/>
    <w:uiPriority w:val="99"/>
    <w:rsid w:val="008721CA"/>
  </w:style>
  <w:style w:type="character" w:customStyle="1" w:styleId="86">
    <w:name w:val="Основной текст (8)6"/>
    <w:uiPriority w:val="99"/>
    <w:rsid w:val="008721CA"/>
  </w:style>
  <w:style w:type="character" w:customStyle="1" w:styleId="85">
    <w:name w:val="Основной текст (8)5"/>
    <w:uiPriority w:val="99"/>
    <w:rsid w:val="008721CA"/>
  </w:style>
  <w:style w:type="character" w:customStyle="1" w:styleId="84">
    <w:name w:val="Основной текст (8)4"/>
    <w:uiPriority w:val="99"/>
    <w:rsid w:val="008721CA"/>
    <w:rPr>
      <w:rFonts w:ascii="Courier New" w:hAnsi="Courier New"/>
      <w:sz w:val="20"/>
      <w:u w:val="single"/>
    </w:rPr>
  </w:style>
  <w:style w:type="character" w:customStyle="1" w:styleId="83">
    <w:name w:val="Основной текст (8)3"/>
    <w:uiPriority w:val="99"/>
    <w:rsid w:val="008721CA"/>
    <w:rPr>
      <w:rFonts w:ascii="Courier New" w:hAnsi="Courier New"/>
      <w:sz w:val="20"/>
      <w:u w:val="single"/>
    </w:rPr>
  </w:style>
  <w:style w:type="character" w:customStyle="1" w:styleId="130">
    <w:name w:val="Основной текст (13)_"/>
    <w:link w:val="131"/>
    <w:uiPriority w:val="99"/>
    <w:locked/>
    <w:rsid w:val="008721CA"/>
    <w:rPr>
      <w:rFonts w:ascii="Gulim" w:eastAsia="Gulim"/>
      <w:spacing w:val="20"/>
      <w:sz w:val="20"/>
      <w:u w:val="none"/>
    </w:rPr>
  </w:style>
  <w:style w:type="character" w:customStyle="1" w:styleId="132">
    <w:name w:val="Основной текст (13)"/>
    <w:uiPriority w:val="99"/>
    <w:rsid w:val="008721CA"/>
  </w:style>
  <w:style w:type="character" w:customStyle="1" w:styleId="140">
    <w:name w:val="Основной текст (14)_"/>
    <w:link w:val="141"/>
    <w:uiPriority w:val="99"/>
    <w:locked/>
    <w:rsid w:val="008721CA"/>
    <w:rPr>
      <w:rFonts w:ascii="Courier New" w:hAnsi="Courier New"/>
      <w:spacing w:val="10"/>
      <w:sz w:val="15"/>
      <w:u w:val="none"/>
    </w:rPr>
  </w:style>
  <w:style w:type="character" w:customStyle="1" w:styleId="142">
    <w:name w:val="Основной текст (14)"/>
    <w:uiPriority w:val="99"/>
    <w:rsid w:val="008721CA"/>
  </w:style>
  <w:style w:type="character" w:customStyle="1" w:styleId="103">
    <w:name w:val="Основной текст (10)3"/>
    <w:uiPriority w:val="99"/>
    <w:rsid w:val="008721CA"/>
  </w:style>
  <w:style w:type="character" w:customStyle="1" w:styleId="10CourierNew">
    <w:name w:val="Основной текст (10) + Courier New"/>
    <w:aliases w:val="10 pt1,Интервал 0 pt8"/>
    <w:uiPriority w:val="99"/>
    <w:rsid w:val="008721CA"/>
    <w:rPr>
      <w:rFonts w:ascii="Courier New" w:hAnsi="Courier New"/>
      <w:spacing w:val="0"/>
      <w:sz w:val="20"/>
      <w:u w:val="none"/>
      <w:lang w:val="en-US" w:eastAsia="en-US"/>
    </w:rPr>
  </w:style>
  <w:style w:type="character" w:customStyle="1" w:styleId="1120">
    <w:name w:val="Основной текст (11)2"/>
    <w:uiPriority w:val="99"/>
    <w:rsid w:val="008721CA"/>
  </w:style>
  <w:style w:type="character" w:customStyle="1" w:styleId="8ArialNarrow">
    <w:name w:val="Основной текст (8) + Arial Narrow"/>
    <w:aliases w:val="71,5 pt6,Курсив7"/>
    <w:uiPriority w:val="99"/>
    <w:rsid w:val="008721CA"/>
    <w:rPr>
      <w:rFonts w:ascii="Arial Narrow" w:hAnsi="Arial Narrow"/>
      <w:i/>
      <w:w w:val="100"/>
      <w:sz w:val="15"/>
      <w:u w:val="none"/>
    </w:rPr>
  </w:style>
  <w:style w:type="character" w:customStyle="1" w:styleId="8MSReferenceSansSerif">
    <w:name w:val="Основной текст (8) + MS Reference Sans Serif"/>
    <w:aliases w:val="8 pt,Курсив6"/>
    <w:uiPriority w:val="99"/>
    <w:rsid w:val="008721CA"/>
    <w:rPr>
      <w:rFonts w:ascii="MS Reference Sans Serif" w:hAnsi="MS Reference Sans Serif"/>
      <w:i/>
      <w:sz w:val="16"/>
      <w:u w:val="none"/>
    </w:rPr>
  </w:style>
  <w:style w:type="character" w:customStyle="1" w:styleId="82">
    <w:name w:val="Основной текст (8)2"/>
    <w:uiPriority w:val="99"/>
    <w:rsid w:val="008721CA"/>
  </w:style>
  <w:style w:type="character" w:customStyle="1" w:styleId="aa">
    <w:name w:val="Подпись к таблице_"/>
    <w:link w:val="16"/>
    <w:uiPriority w:val="99"/>
    <w:locked/>
    <w:rsid w:val="008721CA"/>
    <w:rPr>
      <w:rFonts w:ascii="Courier New" w:hAnsi="Courier New"/>
      <w:sz w:val="20"/>
      <w:u w:val="none"/>
    </w:rPr>
  </w:style>
  <w:style w:type="character" w:customStyle="1" w:styleId="ab">
    <w:name w:val="Подпись к таблице"/>
    <w:uiPriority w:val="99"/>
    <w:rsid w:val="008721CA"/>
  </w:style>
  <w:style w:type="character" w:customStyle="1" w:styleId="43">
    <w:name w:val="Основной текст (4)3"/>
    <w:uiPriority w:val="99"/>
    <w:rsid w:val="008721CA"/>
    <w:rPr>
      <w:rFonts w:ascii="Times New Roman" w:hAnsi="Times New Roman"/>
      <w:b/>
      <w:sz w:val="22"/>
      <w:u w:val="single"/>
    </w:rPr>
  </w:style>
  <w:style w:type="character" w:customStyle="1" w:styleId="1020">
    <w:name w:val="Основной текст (10)2"/>
    <w:uiPriority w:val="99"/>
    <w:rsid w:val="008721CA"/>
  </w:style>
  <w:style w:type="character" w:customStyle="1" w:styleId="42">
    <w:name w:val="Основной текст (4)2"/>
    <w:uiPriority w:val="99"/>
    <w:rsid w:val="008721CA"/>
  </w:style>
  <w:style w:type="character" w:customStyle="1" w:styleId="160">
    <w:name w:val="Основной текст (16)_"/>
    <w:link w:val="161"/>
    <w:uiPriority w:val="99"/>
    <w:locked/>
    <w:rsid w:val="008721CA"/>
    <w:rPr>
      <w:rFonts w:ascii="Courier New" w:hAnsi="Courier New"/>
      <w:spacing w:val="0"/>
      <w:sz w:val="18"/>
      <w:u w:val="none"/>
    </w:rPr>
  </w:style>
  <w:style w:type="character" w:customStyle="1" w:styleId="162">
    <w:name w:val="Основной текст (16)"/>
    <w:uiPriority w:val="99"/>
    <w:rsid w:val="008721CA"/>
  </w:style>
  <w:style w:type="character" w:customStyle="1" w:styleId="1620">
    <w:name w:val="Основной текст (16)2"/>
    <w:uiPriority w:val="99"/>
    <w:rsid w:val="008721CA"/>
  </w:style>
  <w:style w:type="character" w:customStyle="1" w:styleId="17">
    <w:name w:val="Основной текст (17)_"/>
    <w:link w:val="171"/>
    <w:uiPriority w:val="99"/>
    <w:locked/>
    <w:rsid w:val="008721CA"/>
    <w:rPr>
      <w:rFonts w:ascii="Times New Roman" w:hAnsi="Times New Roman"/>
      <w:w w:val="50"/>
      <w:sz w:val="30"/>
      <w:u w:val="none"/>
    </w:rPr>
  </w:style>
  <w:style w:type="character" w:customStyle="1" w:styleId="170">
    <w:name w:val="Основной текст (17)"/>
    <w:uiPriority w:val="99"/>
    <w:rsid w:val="008721CA"/>
  </w:style>
  <w:style w:type="character" w:customStyle="1" w:styleId="Impact">
    <w:name w:val="Колонтитул + Impact"/>
    <w:aliases w:val="91,5 pt5"/>
    <w:uiPriority w:val="99"/>
    <w:rsid w:val="008721CA"/>
    <w:rPr>
      <w:rFonts w:ascii="Impact" w:hAnsi="Impact"/>
      <w:sz w:val="19"/>
      <w:u w:val="none"/>
    </w:rPr>
  </w:style>
  <w:style w:type="character" w:customStyle="1" w:styleId="1716pt">
    <w:name w:val="Основной текст (17) + 16 pt"/>
    <w:aliases w:val="Полужирный5,Курсив5,Масштаб 60%"/>
    <w:uiPriority w:val="99"/>
    <w:rsid w:val="008721CA"/>
    <w:rPr>
      <w:rFonts w:ascii="Times New Roman" w:hAnsi="Times New Roman"/>
      <w:b/>
      <w:i/>
      <w:w w:val="60"/>
      <w:sz w:val="32"/>
      <w:u w:val="none"/>
      <w:lang w:val="en-US" w:eastAsia="en-US"/>
    </w:rPr>
  </w:style>
  <w:style w:type="character" w:customStyle="1" w:styleId="18">
    <w:name w:val="Основной текст (18)_"/>
    <w:link w:val="181"/>
    <w:uiPriority w:val="99"/>
    <w:locked/>
    <w:rsid w:val="008721CA"/>
    <w:rPr>
      <w:rFonts w:ascii="Times New Roman" w:hAnsi="Times New Roman"/>
      <w:b/>
      <w:i/>
      <w:w w:val="60"/>
      <w:sz w:val="32"/>
      <w:u w:val="none"/>
    </w:rPr>
  </w:style>
  <w:style w:type="character" w:customStyle="1" w:styleId="180">
    <w:name w:val="Основной текст (18)"/>
    <w:uiPriority w:val="99"/>
    <w:rsid w:val="008721CA"/>
  </w:style>
  <w:style w:type="character" w:customStyle="1" w:styleId="2b">
    <w:name w:val="Заголовок №2_"/>
    <w:link w:val="210"/>
    <w:uiPriority w:val="99"/>
    <w:locked/>
    <w:rsid w:val="008721CA"/>
    <w:rPr>
      <w:rFonts w:ascii="Times New Roman" w:hAnsi="Times New Roman"/>
      <w:b/>
      <w:w w:val="50"/>
      <w:sz w:val="36"/>
      <w:u w:val="none"/>
    </w:rPr>
  </w:style>
  <w:style w:type="character" w:customStyle="1" w:styleId="2c">
    <w:name w:val="Заголовок №2"/>
    <w:uiPriority w:val="99"/>
    <w:rsid w:val="008721CA"/>
  </w:style>
  <w:style w:type="character" w:customStyle="1" w:styleId="35">
    <w:name w:val="Заголовок №3_"/>
    <w:link w:val="310"/>
    <w:uiPriority w:val="99"/>
    <w:locked/>
    <w:rsid w:val="008721CA"/>
    <w:rPr>
      <w:rFonts w:ascii="Times New Roman" w:hAnsi="Times New Roman"/>
      <w:b/>
      <w:w w:val="50"/>
      <w:sz w:val="34"/>
      <w:u w:val="none"/>
    </w:rPr>
  </w:style>
  <w:style w:type="character" w:customStyle="1" w:styleId="36">
    <w:name w:val="Заголовок №3"/>
    <w:uiPriority w:val="99"/>
    <w:rsid w:val="008721CA"/>
  </w:style>
  <w:style w:type="character" w:customStyle="1" w:styleId="215pt">
    <w:name w:val="Основной текст (2) + 15 pt"/>
    <w:aliases w:val="Масштаб 50%"/>
    <w:uiPriority w:val="99"/>
    <w:rsid w:val="008721CA"/>
    <w:rPr>
      <w:rFonts w:ascii="Times New Roman" w:hAnsi="Times New Roman"/>
      <w:w w:val="50"/>
      <w:sz w:val="30"/>
      <w:u w:val="none"/>
    </w:rPr>
  </w:style>
  <w:style w:type="character" w:customStyle="1" w:styleId="215pt3">
    <w:name w:val="Основной текст (2) + 15 pt3"/>
    <w:aliases w:val="Масштаб 50%4"/>
    <w:uiPriority w:val="99"/>
    <w:rsid w:val="008721CA"/>
    <w:rPr>
      <w:rFonts w:ascii="Times New Roman" w:hAnsi="Times New Roman"/>
      <w:w w:val="50"/>
      <w:sz w:val="30"/>
      <w:u w:val="none"/>
    </w:rPr>
  </w:style>
  <w:style w:type="character" w:customStyle="1" w:styleId="215pt2">
    <w:name w:val="Основной текст (2) + 15 pt2"/>
    <w:aliases w:val="Масштаб 50%3"/>
    <w:uiPriority w:val="99"/>
    <w:rsid w:val="008721CA"/>
    <w:rPr>
      <w:rFonts w:ascii="Times New Roman" w:hAnsi="Times New Roman"/>
      <w:w w:val="50"/>
      <w:sz w:val="30"/>
      <w:u w:val="none"/>
    </w:rPr>
  </w:style>
  <w:style w:type="character" w:customStyle="1" w:styleId="215pt1">
    <w:name w:val="Основной текст (2) + 15 pt1"/>
    <w:aliases w:val="Масштаб 50%2"/>
    <w:uiPriority w:val="99"/>
    <w:rsid w:val="008721CA"/>
    <w:rPr>
      <w:rFonts w:ascii="Times New Roman" w:hAnsi="Times New Roman"/>
      <w:w w:val="50"/>
      <w:sz w:val="30"/>
      <w:u w:val="none"/>
    </w:rPr>
  </w:style>
  <w:style w:type="character" w:customStyle="1" w:styleId="216pt">
    <w:name w:val="Основной текст (2) + 16 pt"/>
    <w:aliases w:val="Полужирный4,Курсив4,Масштаб 60%3"/>
    <w:uiPriority w:val="99"/>
    <w:rsid w:val="008721CA"/>
    <w:rPr>
      <w:rFonts w:ascii="Times New Roman" w:hAnsi="Times New Roman"/>
      <w:b/>
      <w:i/>
      <w:w w:val="60"/>
      <w:sz w:val="32"/>
      <w:u w:val="none"/>
    </w:rPr>
  </w:style>
  <w:style w:type="character" w:customStyle="1" w:styleId="19">
    <w:name w:val="Основной текст (19)_"/>
    <w:link w:val="191"/>
    <w:uiPriority w:val="99"/>
    <w:locked/>
    <w:rsid w:val="008721CA"/>
    <w:rPr>
      <w:rFonts w:ascii="Courier New" w:hAnsi="Courier New"/>
      <w:b/>
      <w:w w:val="50"/>
      <w:u w:val="none"/>
    </w:rPr>
  </w:style>
  <w:style w:type="character" w:customStyle="1" w:styleId="190">
    <w:name w:val="Основной текст (19)"/>
    <w:uiPriority w:val="99"/>
    <w:rsid w:val="008721CA"/>
  </w:style>
  <w:style w:type="character" w:customStyle="1" w:styleId="193">
    <w:name w:val="Основной текст (19)3"/>
    <w:uiPriority w:val="99"/>
    <w:rsid w:val="008721CA"/>
  </w:style>
  <w:style w:type="character" w:customStyle="1" w:styleId="175">
    <w:name w:val="Основной текст (17)5"/>
    <w:uiPriority w:val="99"/>
    <w:rsid w:val="008721CA"/>
    <w:rPr>
      <w:rFonts w:ascii="Times New Roman" w:hAnsi="Times New Roman"/>
      <w:w w:val="50"/>
      <w:sz w:val="30"/>
      <w:u w:val="none"/>
    </w:rPr>
  </w:style>
  <w:style w:type="character" w:customStyle="1" w:styleId="174">
    <w:name w:val="Основной текст (17)4"/>
    <w:uiPriority w:val="99"/>
    <w:rsid w:val="008721CA"/>
  </w:style>
  <w:style w:type="character" w:customStyle="1" w:styleId="1716pt2">
    <w:name w:val="Основной текст (17) + 16 pt2"/>
    <w:aliases w:val="Полужирный3,Курсив3,Масштаб 60%2"/>
    <w:uiPriority w:val="99"/>
    <w:rsid w:val="008721CA"/>
    <w:rPr>
      <w:rFonts w:ascii="Times New Roman" w:hAnsi="Times New Roman"/>
      <w:b/>
      <w:i/>
      <w:w w:val="60"/>
      <w:sz w:val="32"/>
      <w:u w:val="single"/>
      <w:lang w:val="en-US" w:eastAsia="en-US"/>
    </w:rPr>
  </w:style>
  <w:style w:type="character" w:customStyle="1" w:styleId="173">
    <w:name w:val="Основной текст (17)3"/>
    <w:uiPriority w:val="99"/>
    <w:rsid w:val="008721CA"/>
    <w:rPr>
      <w:rFonts w:ascii="Times New Roman" w:hAnsi="Times New Roman"/>
      <w:w w:val="50"/>
      <w:sz w:val="30"/>
      <w:u w:val="none"/>
      <w:lang w:val="en-US" w:eastAsia="en-US"/>
    </w:rPr>
  </w:style>
  <w:style w:type="character" w:customStyle="1" w:styleId="1716pt1">
    <w:name w:val="Основной текст (17) + 16 pt1"/>
    <w:aliases w:val="Полужирный2,Курсив2,Масштаб 60%1"/>
    <w:uiPriority w:val="99"/>
    <w:rsid w:val="008721CA"/>
    <w:rPr>
      <w:rFonts w:ascii="Times New Roman" w:hAnsi="Times New Roman"/>
      <w:b/>
      <w:i/>
      <w:w w:val="60"/>
      <w:sz w:val="32"/>
      <w:u w:val="none"/>
      <w:lang w:val="en-US" w:eastAsia="en-US"/>
    </w:rPr>
  </w:style>
  <w:style w:type="character" w:customStyle="1" w:styleId="183">
    <w:name w:val="Основной текст (18)3"/>
    <w:uiPriority w:val="99"/>
    <w:rsid w:val="008721CA"/>
    <w:rPr>
      <w:rFonts w:ascii="Times New Roman" w:hAnsi="Times New Roman"/>
      <w:b/>
      <w:i/>
      <w:w w:val="60"/>
      <w:sz w:val="32"/>
      <w:u w:val="none"/>
    </w:rPr>
  </w:style>
  <w:style w:type="character" w:customStyle="1" w:styleId="182">
    <w:name w:val="Основной текст (18)2"/>
    <w:uiPriority w:val="99"/>
    <w:rsid w:val="008721CA"/>
  </w:style>
  <w:style w:type="character" w:customStyle="1" w:styleId="200">
    <w:name w:val="Основной текст (20)_"/>
    <w:link w:val="201"/>
    <w:uiPriority w:val="99"/>
    <w:locked/>
    <w:rsid w:val="008721CA"/>
    <w:rPr>
      <w:rFonts w:ascii="Courier New" w:hAnsi="Courier New"/>
      <w:b/>
      <w:w w:val="60"/>
      <w:u w:val="none"/>
    </w:rPr>
  </w:style>
  <w:style w:type="character" w:customStyle="1" w:styleId="202">
    <w:name w:val="Основной текст (20)"/>
    <w:uiPriority w:val="99"/>
    <w:rsid w:val="008721CA"/>
  </w:style>
  <w:style w:type="character" w:customStyle="1" w:styleId="192">
    <w:name w:val="Основной текст (19)2"/>
    <w:uiPriority w:val="99"/>
    <w:rsid w:val="008721CA"/>
    <w:rPr>
      <w:rFonts w:ascii="Courier New" w:hAnsi="Courier New"/>
      <w:b/>
      <w:w w:val="50"/>
      <w:u w:val="single"/>
    </w:rPr>
  </w:style>
  <w:style w:type="character" w:customStyle="1" w:styleId="211">
    <w:name w:val="Основной текст (21)_"/>
    <w:link w:val="2110"/>
    <w:uiPriority w:val="99"/>
    <w:locked/>
    <w:rsid w:val="008721CA"/>
    <w:rPr>
      <w:rFonts w:ascii="Times New Roman" w:hAnsi="Times New Roman"/>
      <w:w w:val="50"/>
      <w:sz w:val="21"/>
      <w:u w:val="none"/>
    </w:rPr>
  </w:style>
  <w:style w:type="character" w:customStyle="1" w:styleId="212">
    <w:name w:val="Основной текст (21)"/>
    <w:uiPriority w:val="99"/>
    <w:rsid w:val="008721CA"/>
  </w:style>
  <w:style w:type="character" w:customStyle="1" w:styleId="2d">
    <w:name w:val="Подпись к картинке (2)_"/>
    <w:link w:val="213"/>
    <w:uiPriority w:val="99"/>
    <w:locked/>
    <w:rsid w:val="008721CA"/>
    <w:rPr>
      <w:rFonts w:ascii="Times New Roman" w:hAnsi="Times New Roman"/>
      <w:sz w:val="12"/>
      <w:u w:val="none"/>
    </w:rPr>
  </w:style>
  <w:style w:type="character" w:customStyle="1" w:styleId="2e">
    <w:name w:val="Подпись к картинке (2)"/>
    <w:uiPriority w:val="99"/>
    <w:rsid w:val="008721CA"/>
  </w:style>
  <w:style w:type="character" w:customStyle="1" w:styleId="2CourierNew7">
    <w:name w:val="Основной текст (2) + Courier New7"/>
    <w:aliases w:val="9 pt4,Курсив1,Интервал 0 pt7"/>
    <w:uiPriority w:val="99"/>
    <w:rsid w:val="008721CA"/>
    <w:rPr>
      <w:rFonts w:ascii="Courier New" w:hAnsi="Courier New"/>
      <w:i/>
      <w:spacing w:val="-10"/>
      <w:sz w:val="18"/>
      <w:u w:val="none"/>
      <w:lang w:val="en-US" w:eastAsia="en-US"/>
    </w:rPr>
  </w:style>
  <w:style w:type="character" w:customStyle="1" w:styleId="2CourierNew6">
    <w:name w:val="Основной текст (2) + Courier New6"/>
    <w:aliases w:val="9 pt3"/>
    <w:uiPriority w:val="99"/>
    <w:rsid w:val="008721CA"/>
    <w:rPr>
      <w:rFonts w:ascii="Courier New" w:hAnsi="Courier New"/>
      <w:sz w:val="18"/>
      <w:u w:val="none"/>
    </w:rPr>
  </w:style>
  <w:style w:type="character" w:customStyle="1" w:styleId="2CourierNew5">
    <w:name w:val="Основной текст (2) + Courier New5"/>
    <w:aliases w:val="9 pt2"/>
    <w:uiPriority w:val="99"/>
    <w:rsid w:val="008721CA"/>
    <w:rPr>
      <w:rFonts w:ascii="Courier New" w:hAnsi="Courier New"/>
      <w:sz w:val="18"/>
      <w:u w:val="none"/>
    </w:rPr>
  </w:style>
  <w:style w:type="character" w:customStyle="1" w:styleId="2CourierNew4">
    <w:name w:val="Основной текст (2) + Courier New4"/>
    <w:aliases w:val="9 pt1"/>
    <w:uiPriority w:val="99"/>
    <w:rsid w:val="008721CA"/>
    <w:rPr>
      <w:rFonts w:ascii="Courier New" w:hAnsi="Courier New"/>
      <w:sz w:val="18"/>
      <w:u w:val="none"/>
    </w:rPr>
  </w:style>
  <w:style w:type="character" w:customStyle="1" w:styleId="221">
    <w:name w:val="Основной текст (22)_"/>
    <w:link w:val="2210"/>
    <w:uiPriority w:val="99"/>
    <w:locked/>
    <w:rsid w:val="008721CA"/>
    <w:rPr>
      <w:rFonts w:ascii="Times New Roman" w:hAnsi="Times New Roman"/>
      <w:sz w:val="17"/>
      <w:u w:val="none"/>
    </w:rPr>
  </w:style>
  <w:style w:type="character" w:customStyle="1" w:styleId="222">
    <w:name w:val="Основной текст (22)"/>
    <w:uiPriority w:val="99"/>
    <w:rsid w:val="008721CA"/>
  </w:style>
  <w:style w:type="character" w:customStyle="1" w:styleId="230">
    <w:name w:val="Основной текст (23)_"/>
    <w:link w:val="231"/>
    <w:uiPriority w:val="99"/>
    <w:locked/>
    <w:rsid w:val="008721CA"/>
    <w:rPr>
      <w:rFonts w:ascii="Times New Roman" w:hAnsi="Times New Roman"/>
      <w:sz w:val="19"/>
      <w:u w:val="none"/>
    </w:rPr>
  </w:style>
  <w:style w:type="character" w:customStyle="1" w:styleId="232">
    <w:name w:val="Основной текст (23)"/>
    <w:uiPriority w:val="99"/>
    <w:rsid w:val="008721CA"/>
  </w:style>
  <w:style w:type="character" w:customStyle="1" w:styleId="2320">
    <w:name w:val="Основной текст (23)2"/>
    <w:uiPriority w:val="99"/>
    <w:rsid w:val="008721CA"/>
  </w:style>
  <w:style w:type="character" w:customStyle="1" w:styleId="27pt">
    <w:name w:val="Основной текст (2) + 7 pt"/>
    <w:aliases w:val="Интервал 0 pt6"/>
    <w:uiPriority w:val="99"/>
    <w:rsid w:val="008721CA"/>
    <w:rPr>
      <w:rFonts w:ascii="Times New Roman" w:hAnsi="Times New Roman"/>
      <w:spacing w:val="10"/>
      <w:sz w:val="14"/>
      <w:u w:val="none"/>
    </w:rPr>
  </w:style>
  <w:style w:type="character" w:customStyle="1" w:styleId="27pt6">
    <w:name w:val="Основной текст (2) + 7 pt6"/>
    <w:aliases w:val="Интервал 0 pt5"/>
    <w:uiPriority w:val="99"/>
    <w:rsid w:val="008721CA"/>
    <w:rPr>
      <w:rFonts w:ascii="Times New Roman" w:hAnsi="Times New Roman"/>
      <w:spacing w:val="10"/>
      <w:sz w:val="14"/>
      <w:u w:val="none"/>
    </w:rPr>
  </w:style>
  <w:style w:type="character" w:customStyle="1" w:styleId="2CourierNew3">
    <w:name w:val="Основной текст (2) + Courier New3"/>
    <w:aliases w:val="7 pt"/>
    <w:uiPriority w:val="99"/>
    <w:rsid w:val="008721CA"/>
    <w:rPr>
      <w:rFonts w:ascii="Courier New" w:hAnsi="Courier New"/>
      <w:sz w:val="14"/>
      <w:u w:val="none"/>
    </w:rPr>
  </w:style>
  <w:style w:type="character" w:customStyle="1" w:styleId="27pt5">
    <w:name w:val="Основной текст (2) + 7 pt5"/>
    <w:aliases w:val="Интервал 0 pt4"/>
    <w:uiPriority w:val="99"/>
    <w:rsid w:val="008721CA"/>
    <w:rPr>
      <w:rFonts w:ascii="Times New Roman" w:hAnsi="Times New Roman"/>
      <w:spacing w:val="10"/>
      <w:sz w:val="14"/>
      <w:u w:val="none"/>
    </w:rPr>
  </w:style>
  <w:style w:type="character" w:customStyle="1" w:styleId="27pt4">
    <w:name w:val="Основной текст (2) + 7 pt4"/>
    <w:aliases w:val="Интервал 0 pt3"/>
    <w:uiPriority w:val="99"/>
    <w:rsid w:val="008721CA"/>
    <w:rPr>
      <w:rFonts w:ascii="Times New Roman" w:hAnsi="Times New Roman"/>
      <w:spacing w:val="10"/>
      <w:sz w:val="14"/>
      <w:u w:val="none"/>
    </w:rPr>
  </w:style>
  <w:style w:type="character" w:customStyle="1" w:styleId="27pt3">
    <w:name w:val="Основной текст (2) + 7 pt3"/>
    <w:aliases w:val="Интервал 1 pt"/>
    <w:uiPriority w:val="99"/>
    <w:rsid w:val="008721CA"/>
    <w:rPr>
      <w:rFonts w:ascii="Times New Roman" w:hAnsi="Times New Roman"/>
      <w:spacing w:val="30"/>
      <w:sz w:val="14"/>
      <w:u w:val="none"/>
      <w:lang w:val="en-US" w:eastAsia="en-US"/>
    </w:rPr>
  </w:style>
  <w:style w:type="character" w:customStyle="1" w:styleId="2Impact">
    <w:name w:val="Основной текст (2) + Impact"/>
    <w:aliases w:val="7 pt5"/>
    <w:uiPriority w:val="99"/>
    <w:rsid w:val="008721CA"/>
    <w:rPr>
      <w:rFonts w:ascii="Impact" w:hAnsi="Impact"/>
      <w:sz w:val="14"/>
      <w:u w:val="none"/>
    </w:rPr>
  </w:style>
  <w:style w:type="character" w:customStyle="1" w:styleId="290">
    <w:name w:val="Основной текст (2) + 9"/>
    <w:aliases w:val="5 pt4"/>
    <w:uiPriority w:val="99"/>
    <w:rsid w:val="008721CA"/>
    <w:rPr>
      <w:rFonts w:ascii="Times New Roman" w:hAnsi="Times New Roman"/>
      <w:sz w:val="19"/>
      <w:u w:val="none"/>
    </w:rPr>
  </w:style>
  <w:style w:type="character" w:customStyle="1" w:styleId="292">
    <w:name w:val="Основной текст (2) + 92"/>
    <w:aliases w:val="5 pt3"/>
    <w:uiPriority w:val="99"/>
    <w:rsid w:val="008721CA"/>
    <w:rPr>
      <w:rFonts w:ascii="Times New Roman" w:hAnsi="Times New Roman"/>
      <w:sz w:val="19"/>
      <w:u w:val="none"/>
    </w:rPr>
  </w:style>
  <w:style w:type="character" w:customStyle="1" w:styleId="2Impact2">
    <w:name w:val="Основной текст (2) + Impact2"/>
    <w:aliases w:val="7 pt4"/>
    <w:uiPriority w:val="99"/>
    <w:rsid w:val="008721CA"/>
    <w:rPr>
      <w:rFonts w:ascii="Impact" w:hAnsi="Impact"/>
      <w:sz w:val="14"/>
      <w:u w:val="none"/>
    </w:rPr>
  </w:style>
  <w:style w:type="character" w:customStyle="1" w:styleId="2CourierNew2">
    <w:name w:val="Основной текст (2) + Courier New2"/>
    <w:aliases w:val="7 pt3"/>
    <w:uiPriority w:val="99"/>
    <w:rsid w:val="008721CA"/>
    <w:rPr>
      <w:rFonts w:ascii="Courier New" w:hAnsi="Courier New"/>
      <w:sz w:val="14"/>
      <w:u w:val="none"/>
    </w:rPr>
  </w:style>
  <w:style w:type="character" w:customStyle="1" w:styleId="2Impact1">
    <w:name w:val="Основной текст (2) + Impact1"/>
    <w:aliases w:val="7 pt2"/>
    <w:uiPriority w:val="99"/>
    <w:rsid w:val="008721CA"/>
    <w:rPr>
      <w:rFonts w:ascii="Impact" w:hAnsi="Impact"/>
      <w:sz w:val="14"/>
      <w:u w:val="none"/>
    </w:rPr>
  </w:style>
  <w:style w:type="character" w:customStyle="1" w:styleId="291">
    <w:name w:val="Основной текст (2) + 91"/>
    <w:aliases w:val="5 pt2"/>
    <w:uiPriority w:val="99"/>
    <w:rsid w:val="008721CA"/>
    <w:rPr>
      <w:rFonts w:ascii="Times New Roman" w:hAnsi="Times New Roman"/>
      <w:sz w:val="19"/>
      <w:u w:val="none"/>
    </w:rPr>
  </w:style>
  <w:style w:type="character" w:customStyle="1" w:styleId="27pt2">
    <w:name w:val="Основной текст (2) + 7 pt2"/>
    <w:aliases w:val="Интервал 0 pt2"/>
    <w:uiPriority w:val="99"/>
    <w:rsid w:val="008721CA"/>
    <w:rPr>
      <w:rFonts w:ascii="Times New Roman" w:hAnsi="Times New Roman"/>
      <w:spacing w:val="10"/>
      <w:sz w:val="14"/>
      <w:u w:val="none"/>
    </w:rPr>
  </w:style>
  <w:style w:type="character" w:customStyle="1" w:styleId="2CourierNew1">
    <w:name w:val="Основной текст (2) + Courier New1"/>
    <w:aliases w:val="7 pt1"/>
    <w:uiPriority w:val="99"/>
    <w:rsid w:val="008721CA"/>
    <w:rPr>
      <w:rFonts w:ascii="Courier New" w:hAnsi="Courier New"/>
      <w:sz w:val="14"/>
      <w:u w:val="none"/>
    </w:rPr>
  </w:style>
  <w:style w:type="character" w:customStyle="1" w:styleId="27pt1">
    <w:name w:val="Основной текст (2) + 7 pt1"/>
    <w:aliases w:val="Интервал 0 pt1"/>
    <w:uiPriority w:val="99"/>
    <w:rsid w:val="008721CA"/>
    <w:rPr>
      <w:rFonts w:ascii="Times New Roman" w:hAnsi="Times New Roman"/>
      <w:spacing w:val="10"/>
      <w:sz w:val="14"/>
      <w:u w:val="none"/>
      <w:lang w:val="en-US" w:eastAsia="en-US"/>
    </w:rPr>
  </w:style>
  <w:style w:type="character" w:customStyle="1" w:styleId="13pt">
    <w:name w:val="Колонтитул + 13 pt"/>
    <w:aliases w:val="Полужирный1"/>
    <w:uiPriority w:val="99"/>
    <w:rsid w:val="008721CA"/>
    <w:rPr>
      <w:rFonts w:ascii="Times New Roman" w:hAnsi="Times New Roman"/>
      <w:b/>
      <w:sz w:val="26"/>
      <w:u w:val="none"/>
    </w:rPr>
  </w:style>
  <w:style w:type="character" w:customStyle="1" w:styleId="11pt1">
    <w:name w:val="Колонтитул + 11 pt1"/>
    <w:uiPriority w:val="99"/>
    <w:rsid w:val="008721CA"/>
    <w:rPr>
      <w:rFonts w:ascii="Times New Roman" w:hAnsi="Times New Roman"/>
      <w:spacing w:val="0"/>
      <w:sz w:val="22"/>
      <w:u w:val="none"/>
    </w:rPr>
  </w:style>
  <w:style w:type="character" w:customStyle="1" w:styleId="92">
    <w:name w:val="Колонтитул + 9"/>
    <w:aliases w:val="5 pt1,Масштаб 50%1"/>
    <w:uiPriority w:val="99"/>
    <w:rsid w:val="008721CA"/>
    <w:rPr>
      <w:rFonts w:ascii="Times New Roman" w:hAnsi="Times New Roman"/>
      <w:w w:val="50"/>
      <w:sz w:val="19"/>
      <w:u w:val="none"/>
    </w:rPr>
  </w:style>
  <w:style w:type="character" w:customStyle="1" w:styleId="172">
    <w:name w:val="Основной текст (17)2"/>
    <w:uiPriority w:val="99"/>
    <w:rsid w:val="008721CA"/>
  </w:style>
  <w:style w:type="character" w:customStyle="1" w:styleId="240">
    <w:name w:val="Основной текст (24)_"/>
    <w:link w:val="241"/>
    <w:uiPriority w:val="99"/>
    <w:locked/>
    <w:rsid w:val="008721CA"/>
    <w:rPr>
      <w:rFonts w:ascii="Courier New" w:hAnsi="Courier New"/>
      <w:b/>
      <w:w w:val="50"/>
      <w:sz w:val="22"/>
      <w:u w:val="none"/>
    </w:rPr>
  </w:style>
  <w:style w:type="character" w:customStyle="1" w:styleId="242">
    <w:name w:val="Основной текст (24)"/>
    <w:uiPriority w:val="99"/>
    <w:rsid w:val="008721CA"/>
  </w:style>
  <w:style w:type="character" w:customStyle="1" w:styleId="2420">
    <w:name w:val="Основной текст (24)2"/>
    <w:uiPriority w:val="99"/>
    <w:rsid w:val="008721CA"/>
  </w:style>
  <w:style w:type="paragraph" w:customStyle="1" w:styleId="11">
    <w:name w:val="Сноска1"/>
    <w:basedOn w:val="a"/>
    <w:link w:val="a4"/>
    <w:uiPriority w:val="99"/>
    <w:rsid w:val="008721CA"/>
    <w:pPr>
      <w:shd w:val="clear" w:color="auto" w:fill="FFFFFF"/>
      <w:spacing w:line="254" w:lineRule="exact"/>
      <w:jc w:val="both"/>
    </w:pPr>
    <w:rPr>
      <w:rFonts w:ascii="Times New Roman" w:hAnsi="Times New Roman" w:cs="Times New Roman"/>
      <w:b/>
      <w:bCs/>
      <w:color w:val="auto"/>
      <w:sz w:val="22"/>
      <w:szCs w:val="22"/>
    </w:rPr>
  </w:style>
  <w:style w:type="paragraph" w:customStyle="1" w:styleId="12">
    <w:name w:val="Колонтитул1"/>
    <w:basedOn w:val="a"/>
    <w:link w:val="a6"/>
    <w:uiPriority w:val="99"/>
    <w:rsid w:val="008721CA"/>
    <w:pPr>
      <w:shd w:val="clear" w:color="auto" w:fill="FFFFFF"/>
      <w:spacing w:line="240" w:lineRule="atLeast"/>
    </w:pPr>
    <w:rPr>
      <w:rFonts w:ascii="Times New Roman" w:hAnsi="Times New Roman" w:cs="Times New Roman"/>
      <w:color w:val="auto"/>
      <w:sz w:val="15"/>
      <w:szCs w:val="15"/>
    </w:rPr>
  </w:style>
  <w:style w:type="paragraph" w:customStyle="1" w:styleId="21">
    <w:name w:val="Основной текст (2)1"/>
    <w:basedOn w:val="a"/>
    <w:link w:val="20"/>
    <w:uiPriority w:val="99"/>
    <w:rsid w:val="008721CA"/>
    <w:pPr>
      <w:shd w:val="clear" w:color="auto" w:fill="FFFFFF"/>
      <w:spacing w:line="240" w:lineRule="atLeast"/>
      <w:ind w:hanging="900"/>
    </w:pPr>
    <w:rPr>
      <w:rFonts w:ascii="Times New Roman" w:hAnsi="Times New Roman" w:cs="Times New Roman"/>
      <w:color w:val="auto"/>
      <w:sz w:val="28"/>
      <w:szCs w:val="28"/>
    </w:rPr>
  </w:style>
  <w:style w:type="paragraph" w:customStyle="1" w:styleId="31">
    <w:name w:val="Основной текст (3)1"/>
    <w:basedOn w:val="a"/>
    <w:link w:val="30"/>
    <w:uiPriority w:val="99"/>
    <w:rsid w:val="008721CA"/>
    <w:pPr>
      <w:shd w:val="clear" w:color="auto" w:fill="FFFFFF"/>
      <w:spacing w:line="264" w:lineRule="exact"/>
      <w:jc w:val="center"/>
    </w:pPr>
    <w:rPr>
      <w:rFonts w:ascii="Times New Roman" w:hAnsi="Times New Roman" w:cs="Times New Roman"/>
      <w:b/>
      <w:bCs/>
      <w:color w:val="auto"/>
      <w:spacing w:val="50"/>
      <w:sz w:val="22"/>
      <w:szCs w:val="22"/>
    </w:rPr>
  </w:style>
  <w:style w:type="paragraph" w:customStyle="1" w:styleId="110">
    <w:name w:val="Заголовок №11"/>
    <w:basedOn w:val="a"/>
    <w:link w:val="13"/>
    <w:uiPriority w:val="99"/>
    <w:rsid w:val="008721CA"/>
    <w:pPr>
      <w:shd w:val="clear" w:color="auto" w:fill="FFFFFF"/>
      <w:spacing w:line="240" w:lineRule="atLeast"/>
      <w:outlineLvl w:val="0"/>
    </w:pPr>
    <w:rPr>
      <w:rFonts w:ascii="Courier New" w:hAnsi="Courier New" w:cs="Courier New"/>
      <w:b/>
      <w:bCs/>
      <w:color w:val="auto"/>
      <w:sz w:val="40"/>
      <w:szCs w:val="40"/>
    </w:rPr>
  </w:style>
  <w:style w:type="paragraph" w:customStyle="1" w:styleId="41">
    <w:name w:val="Основной текст (4)1"/>
    <w:basedOn w:val="a"/>
    <w:link w:val="40"/>
    <w:uiPriority w:val="99"/>
    <w:rsid w:val="008721CA"/>
    <w:pPr>
      <w:shd w:val="clear" w:color="auto" w:fill="FFFFFF"/>
      <w:spacing w:line="240" w:lineRule="atLeast"/>
    </w:pPr>
    <w:rPr>
      <w:rFonts w:ascii="Times New Roman" w:hAnsi="Times New Roman" w:cs="Times New Roman"/>
      <w:b/>
      <w:bCs/>
      <w:color w:val="auto"/>
      <w:sz w:val="22"/>
      <w:szCs w:val="22"/>
    </w:rPr>
  </w:style>
  <w:style w:type="paragraph" w:customStyle="1" w:styleId="51">
    <w:name w:val="Основной текст (5)1"/>
    <w:basedOn w:val="a"/>
    <w:link w:val="5"/>
    <w:uiPriority w:val="99"/>
    <w:rsid w:val="008721CA"/>
    <w:pPr>
      <w:shd w:val="clear" w:color="auto" w:fill="FFFFFF"/>
      <w:spacing w:line="240" w:lineRule="atLeast"/>
    </w:pPr>
    <w:rPr>
      <w:rFonts w:ascii="Gulim" w:eastAsia="Gulim" w:cs="Gulim"/>
      <w:color w:val="auto"/>
      <w:sz w:val="12"/>
      <w:szCs w:val="12"/>
    </w:rPr>
  </w:style>
  <w:style w:type="paragraph" w:customStyle="1" w:styleId="61">
    <w:name w:val="Основной текст (6)1"/>
    <w:basedOn w:val="a"/>
    <w:link w:val="6"/>
    <w:uiPriority w:val="99"/>
    <w:rsid w:val="008721CA"/>
    <w:pPr>
      <w:shd w:val="clear" w:color="auto" w:fill="FFFFFF"/>
      <w:spacing w:line="240" w:lineRule="atLeast"/>
    </w:pPr>
    <w:rPr>
      <w:rFonts w:ascii="Times New Roman" w:hAnsi="Times New Roman" w:cs="Times New Roman"/>
      <w:b/>
      <w:bCs/>
      <w:color w:val="auto"/>
      <w:sz w:val="28"/>
      <w:szCs w:val="28"/>
    </w:rPr>
  </w:style>
  <w:style w:type="paragraph" w:customStyle="1" w:styleId="15">
    <w:name w:val="Подпись к картинке1"/>
    <w:basedOn w:val="a"/>
    <w:link w:val="a8"/>
    <w:uiPriority w:val="99"/>
    <w:rsid w:val="008721CA"/>
    <w:pPr>
      <w:shd w:val="clear" w:color="auto" w:fill="FFFFFF"/>
      <w:spacing w:line="240" w:lineRule="atLeast"/>
    </w:pPr>
    <w:rPr>
      <w:rFonts w:ascii="Times New Roman" w:hAnsi="Times New Roman" w:cs="Times New Roman"/>
      <w:color w:val="auto"/>
      <w:sz w:val="28"/>
      <w:szCs w:val="28"/>
    </w:rPr>
  </w:style>
  <w:style w:type="paragraph" w:customStyle="1" w:styleId="81">
    <w:name w:val="Основной текст (8)1"/>
    <w:basedOn w:val="a"/>
    <w:link w:val="80"/>
    <w:uiPriority w:val="99"/>
    <w:rsid w:val="008721CA"/>
    <w:pPr>
      <w:shd w:val="clear" w:color="auto" w:fill="FFFFFF"/>
      <w:spacing w:line="240" w:lineRule="atLeast"/>
      <w:ind w:hanging="1680"/>
    </w:pPr>
    <w:rPr>
      <w:rFonts w:ascii="Courier New" w:hAnsi="Courier New" w:cs="Courier New"/>
      <w:color w:val="auto"/>
      <w:sz w:val="20"/>
      <w:szCs w:val="20"/>
    </w:rPr>
  </w:style>
  <w:style w:type="paragraph" w:customStyle="1" w:styleId="151">
    <w:name w:val="Основной текст (15)1"/>
    <w:basedOn w:val="a"/>
    <w:link w:val="150"/>
    <w:uiPriority w:val="99"/>
    <w:rsid w:val="008721CA"/>
    <w:pPr>
      <w:shd w:val="clear" w:color="auto" w:fill="FFFFFF"/>
      <w:spacing w:line="432" w:lineRule="exact"/>
      <w:jc w:val="both"/>
    </w:pPr>
    <w:rPr>
      <w:rFonts w:ascii="Arial" w:hAnsi="Arial" w:cs="Arial"/>
      <w:b/>
      <w:bCs/>
      <w:color w:val="auto"/>
      <w:sz w:val="14"/>
      <w:szCs w:val="14"/>
    </w:rPr>
  </w:style>
  <w:style w:type="paragraph" w:customStyle="1" w:styleId="71">
    <w:name w:val="Основной текст (7)1"/>
    <w:basedOn w:val="a"/>
    <w:link w:val="7"/>
    <w:uiPriority w:val="99"/>
    <w:rsid w:val="008721CA"/>
    <w:pPr>
      <w:shd w:val="clear" w:color="auto" w:fill="FFFFFF"/>
      <w:spacing w:line="302" w:lineRule="exact"/>
      <w:jc w:val="center"/>
    </w:pPr>
    <w:rPr>
      <w:rFonts w:ascii="Times New Roman" w:hAnsi="Times New Roman" w:cs="Times New Roman"/>
      <w:b/>
      <w:bCs/>
      <w:color w:val="auto"/>
    </w:rPr>
  </w:style>
  <w:style w:type="paragraph" w:customStyle="1" w:styleId="91">
    <w:name w:val="Основной текст (9)1"/>
    <w:basedOn w:val="a"/>
    <w:link w:val="9"/>
    <w:uiPriority w:val="99"/>
    <w:rsid w:val="008721CA"/>
    <w:pPr>
      <w:shd w:val="clear" w:color="auto" w:fill="FFFFFF"/>
      <w:spacing w:line="240" w:lineRule="atLeast"/>
      <w:jc w:val="right"/>
    </w:pPr>
    <w:rPr>
      <w:rFonts w:ascii="Times New Roman" w:hAnsi="Times New Roman" w:cs="Times New Roman"/>
      <w:i/>
      <w:iCs/>
      <w:color w:val="auto"/>
    </w:rPr>
  </w:style>
  <w:style w:type="paragraph" w:customStyle="1" w:styleId="101">
    <w:name w:val="Основной текст (10)1"/>
    <w:basedOn w:val="a"/>
    <w:link w:val="100"/>
    <w:uiPriority w:val="99"/>
    <w:rsid w:val="008721CA"/>
    <w:pPr>
      <w:shd w:val="clear" w:color="auto" w:fill="FFFFFF"/>
      <w:spacing w:line="254" w:lineRule="exact"/>
      <w:jc w:val="center"/>
    </w:pPr>
    <w:rPr>
      <w:rFonts w:ascii="Times New Roman" w:hAnsi="Times New Roman" w:cs="Times New Roman"/>
      <w:color w:val="auto"/>
      <w:spacing w:val="10"/>
      <w:sz w:val="16"/>
      <w:szCs w:val="16"/>
    </w:rPr>
  </w:style>
  <w:style w:type="paragraph" w:customStyle="1" w:styleId="1110">
    <w:name w:val="Основной текст (11)1"/>
    <w:basedOn w:val="a"/>
    <w:link w:val="111"/>
    <w:uiPriority w:val="99"/>
    <w:rsid w:val="008721CA"/>
    <w:pPr>
      <w:shd w:val="clear" w:color="auto" w:fill="FFFFFF"/>
      <w:spacing w:line="254" w:lineRule="exact"/>
      <w:jc w:val="center"/>
    </w:pPr>
    <w:rPr>
      <w:rFonts w:ascii="Courier New" w:hAnsi="Courier New" w:cs="Courier New"/>
      <w:color w:val="auto"/>
    </w:rPr>
  </w:style>
  <w:style w:type="paragraph" w:customStyle="1" w:styleId="121">
    <w:name w:val="Основной текст (12)1"/>
    <w:basedOn w:val="a"/>
    <w:link w:val="120"/>
    <w:uiPriority w:val="99"/>
    <w:rsid w:val="008721CA"/>
    <w:pPr>
      <w:shd w:val="clear" w:color="auto" w:fill="FFFFFF"/>
      <w:spacing w:line="240" w:lineRule="atLeast"/>
      <w:jc w:val="both"/>
    </w:pPr>
    <w:rPr>
      <w:rFonts w:ascii="Times New Roman" w:hAnsi="Times New Roman" w:cs="Times New Roman"/>
      <w:color w:val="auto"/>
      <w:sz w:val="17"/>
      <w:szCs w:val="17"/>
    </w:rPr>
  </w:style>
  <w:style w:type="paragraph" w:customStyle="1" w:styleId="131">
    <w:name w:val="Основной текст (13)1"/>
    <w:basedOn w:val="a"/>
    <w:link w:val="130"/>
    <w:uiPriority w:val="99"/>
    <w:rsid w:val="008721CA"/>
    <w:pPr>
      <w:shd w:val="clear" w:color="auto" w:fill="FFFFFF"/>
      <w:spacing w:line="240" w:lineRule="atLeast"/>
      <w:jc w:val="both"/>
    </w:pPr>
    <w:rPr>
      <w:rFonts w:ascii="Gulim" w:eastAsia="Gulim" w:cs="Gulim"/>
      <w:color w:val="auto"/>
      <w:spacing w:val="20"/>
      <w:sz w:val="20"/>
      <w:szCs w:val="20"/>
    </w:rPr>
  </w:style>
  <w:style w:type="paragraph" w:customStyle="1" w:styleId="141">
    <w:name w:val="Основной текст (14)1"/>
    <w:basedOn w:val="a"/>
    <w:link w:val="140"/>
    <w:uiPriority w:val="99"/>
    <w:rsid w:val="008721CA"/>
    <w:pPr>
      <w:shd w:val="clear" w:color="auto" w:fill="FFFFFF"/>
      <w:spacing w:line="240" w:lineRule="atLeast"/>
    </w:pPr>
    <w:rPr>
      <w:rFonts w:ascii="Courier New" w:hAnsi="Courier New" w:cs="Courier New"/>
      <w:color w:val="auto"/>
      <w:spacing w:val="10"/>
      <w:sz w:val="15"/>
      <w:szCs w:val="15"/>
    </w:rPr>
  </w:style>
  <w:style w:type="paragraph" w:customStyle="1" w:styleId="16">
    <w:name w:val="Подпись к таблице1"/>
    <w:basedOn w:val="a"/>
    <w:link w:val="aa"/>
    <w:uiPriority w:val="99"/>
    <w:rsid w:val="008721CA"/>
    <w:pPr>
      <w:shd w:val="clear" w:color="auto" w:fill="FFFFFF"/>
      <w:spacing w:line="240" w:lineRule="atLeast"/>
    </w:pPr>
    <w:rPr>
      <w:rFonts w:ascii="Courier New" w:hAnsi="Courier New" w:cs="Courier New"/>
      <w:color w:val="auto"/>
      <w:sz w:val="20"/>
      <w:szCs w:val="20"/>
    </w:rPr>
  </w:style>
  <w:style w:type="paragraph" w:customStyle="1" w:styleId="161">
    <w:name w:val="Основной текст (16)1"/>
    <w:basedOn w:val="a"/>
    <w:link w:val="160"/>
    <w:uiPriority w:val="99"/>
    <w:rsid w:val="008721CA"/>
    <w:pPr>
      <w:shd w:val="clear" w:color="auto" w:fill="FFFFFF"/>
      <w:spacing w:line="240" w:lineRule="atLeast"/>
      <w:jc w:val="both"/>
    </w:pPr>
    <w:rPr>
      <w:rFonts w:ascii="Courier New" w:hAnsi="Courier New" w:cs="Courier New"/>
      <w:color w:val="auto"/>
      <w:sz w:val="18"/>
      <w:szCs w:val="18"/>
    </w:rPr>
  </w:style>
  <w:style w:type="paragraph" w:customStyle="1" w:styleId="171">
    <w:name w:val="Основной текст (17)1"/>
    <w:basedOn w:val="a"/>
    <w:link w:val="17"/>
    <w:uiPriority w:val="99"/>
    <w:rsid w:val="008721CA"/>
    <w:pPr>
      <w:shd w:val="clear" w:color="auto" w:fill="FFFFFF"/>
      <w:spacing w:line="363" w:lineRule="exact"/>
      <w:jc w:val="center"/>
    </w:pPr>
    <w:rPr>
      <w:rFonts w:ascii="Times New Roman" w:hAnsi="Times New Roman" w:cs="Times New Roman"/>
      <w:color w:val="auto"/>
      <w:w w:val="50"/>
      <w:sz w:val="30"/>
      <w:szCs w:val="30"/>
    </w:rPr>
  </w:style>
  <w:style w:type="paragraph" w:customStyle="1" w:styleId="181">
    <w:name w:val="Основной текст (18)1"/>
    <w:basedOn w:val="a"/>
    <w:link w:val="18"/>
    <w:uiPriority w:val="99"/>
    <w:rsid w:val="008721CA"/>
    <w:pPr>
      <w:shd w:val="clear" w:color="auto" w:fill="FFFFFF"/>
      <w:spacing w:line="240" w:lineRule="atLeast"/>
      <w:jc w:val="right"/>
    </w:pPr>
    <w:rPr>
      <w:rFonts w:ascii="Times New Roman" w:hAnsi="Times New Roman" w:cs="Times New Roman"/>
      <w:b/>
      <w:bCs/>
      <w:i/>
      <w:iCs/>
      <w:color w:val="auto"/>
      <w:w w:val="60"/>
      <w:sz w:val="32"/>
      <w:szCs w:val="32"/>
    </w:rPr>
  </w:style>
  <w:style w:type="paragraph" w:customStyle="1" w:styleId="210">
    <w:name w:val="Заголовок №21"/>
    <w:basedOn w:val="a"/>
    <w:link w:val="2b"/>
    <w:uiPriority w:val="99"/>
    <w:rsid w:val="008721CA"/>
    <w:pPr>
      <w:shd w:val="clear" w:color="auto" w:fill="FFFFFF"/>
      <w:spacing w:line="240" w:lineRule="atLeast"/>
      <w:jc w:val="center"/>
      <w:outlineLvl w:val="1"/>
    </w:pPr>
    <w:rPr>
      <w:rFonts w:ascii="Times New Roman" w:hAnsi="Times New Roman" w:cs="Times New Roman"/>
      <w:b/>
      <w:bCs/>
      <w:color w:val="auto"/>
      <w:w w:val="50"/>
      <w:sz w:val="36"/>
      <w:szCs w:val="36"/>
    </w:rPr>
  </w:style>
  <w:style w:type="paragraph" w:customStyle="1" w:styleId="310">
    <w:name w:val="Заголовок №31"/>
    <w:basedOn w:val="a"/>
    <w:link w:val="35"/>
    <w:uiPriority w:val="99"/>
    <w:rsid w:val="008721CA"/>
    <w:pPr>
      <w:shd w:val="clear" w:color="auto" w:fill="FFFFFF"/>
      <w:spacing w:line="240" w:lineRule="atLeast"/>
      <w:jc w:val="center"/>
      <w:outlineLvl w:val="2"/>
    </w:pPr>
    <w:rPr>
      <w:rFonts w:ascii="Times New Roman" w:hAnsi="Times New Roman" w:cs="Times New Roman"/>
      <w:b/>
      <w:bCs/>
      <w:color w:val="auto"/>
      <w:w w:val="50"/>
      <w:sz w:val="34"/>
      <w:szCs w:val="34"/>
    </w:rPr>
  </w:style>
  <w:style w:type="paragraph" w:customStyle="1" w:styleId="191">
    <w:name w:val="Основной текст (19)1"/>
    <w:basedOn w:val="a"/>
    <w:link w:val="19"/>
    <w:uiPriority w:val="99"/>
    <w:rsid w:val="008721CA"/>
    <w:pPr>
      <w:shd w:val="clear" w:color="auto" w:fill="FFFFFF"/>
      <w:spacing w:line="240" w:lineRule="atLeast"/>
    </w:pPr>
    <w:rPr>
      <w:rFonts w:ascii="Courier New" w:hAnsi="Courier New" w:cs="Courier New"/>
      <w:b/>
      <w:bCs/>
      <w:color w:val="auto"/>
      <w:w w:val="50"/>
    </w:rPr>
  </w:style>
  <w:style w:type="paragraph" w:customStyle="1" w:styleId="201">
    <w:name w:val="Основной текст (20)1"/>
    <w:basedOn w:val="a"/>
    <w:link w:val="200"/>
    <w:uiPriority w:val="99"/>
    <w:rsid w:val="008721CA"/>
    <w:pPr>
      <w:shd w:val="clear" w:color="auto" w:fill="FFFFFF"/>
      <w:spacing w:line="240" w:lineRule="atLeast"/>
    </w:pPr>
    <w:rPr>
      <w:rFonts w:ascii="Courier New" w:hAnsi="Courier New" w:cs="Courier New"/>
      <w:b/>
      <w:bCs/>
      <w:color w:val="auto"/>
      <w:w w:val="60"/>
    </w:rPr>
  </w:style>
  <w:style w:type="paragraph" w:customStyle="1" w:styleId="2110">
    <w:name w:val="Основной текст (21)1"/>
    <w:basedOn w:val="a"/>
    <w:link w:val="211"/>
    <w:uiPriority w:val="99"/>
    <w:rsid w:val="008721CA"/>
    <w:pPr>
      <w:shd w:val="clear" w:color="auto" w:fill="FFFFFF"/>
      <w:spacing w:line="240" w:lineRule="atLeast"/>
    </w:pPr>
    <w:rPr>
      <w:rFonts w:ascii="Times New Roman" w:hAnsi="Times New Roman" w:cs="Times New Roman"/>
      <w:color w:val="auto"/>
      <w:w w:val="50"/>
      <w:sz w:val="21"/>
      <w:szCs w:val="21"/>
    </w:rPr>
  </w:style>
  <w:style w:type="paragraph" w:customStyle="1" w:styleId="213">
    <w:name w:val="Подпись к картинке (2)1"/>
    <w:basedOn w:val="a"/>
    <w:link w:val="2d"/>
    <w:uiPriority w:val="99"/>
    <w:rsid w:val="008721CA"/>
    <w:pPr>
      <w:shd w:val="clear" w:color="auto" w:fill="FFFFFF"/>
      <w:spacing w:line="240" w:lineRule="atLeast"/>
    </w:pPr>
    <w:rPr>
      <w:rFonts w:ascii="Times New Roman" w:hAnsi="Times New Roman" w:cs="Times New Roman"/>
      <w:color w:val="auto"/>
      <w:sz w:val="12"/>
      <w:szCs w:val="12"/>
    </w:rPr>
  </w:style>
  <w:style w:type="paragraph" w:customStyle="1" w:styleId="2210">
    <w:name w:val="Основной текст (22)1"/>
    <w:basedOn w:val="a"/>
    <w:link w:val="221"/>
    <w:uiPriority w:val="99"/>
    <w:rsid w:val="008721CA"/>
    <w:pPr>
      <w:shd w:val="clear" w:color="auto" w:fill="FFFFFF"/>
      <w:spacing w:line="240" w:lineRule="atLeast"/>
      <w:jc w:val="center"/>
    </w:pPr>
    <w:rPr>
      <w:rFonts w:ascii="Times New Roman" w:hAnsi="Times New Roman" w:cs="Times New Roman"/>
      <w:color w:val="auto"/>
      <w:sz w:val="17"/>
      <w:szCs w:val="17"/>
    </w:rPr>
  </w:style>
  <w:style w:type="paragraph" w:customStyle="1" w:styleId="231">
    <w:name w:val="Основной текст (23)1"/>
    <w:basedOn w:val="a"/>
    <w:link w:val="230"/>
    <w:uiPriority w:val="99"/>
    <w:rsid w:val="008721CA"/>
    <w:pPr>
      <w:shd w:val="clear" w:color="auto" w:fill="FFFFFF"/>
      <w:spacing w:line="240" w:lineRule="atLeast"/>
    </w:pPr>
    <w:rPr>
      <w:rFonts w:ascii="Times New Roman" w:hAnsi="Times New Roman" w:cs="Times New Roman"/>
      <w:color w:val="auto"/>
      <w:sz w:val="19"/>
      <w:szCs w:val="19"/>
    </w:rPr>
  </w:style>
  <w:style w:type="paragraph" w:customStyle="1" w:styleId="241">
    <w:name w:val="Основной текст (24)1"/>
    <w:basedOn w:val="a"/>
    <w:link w:val="240"/>
    <w:uiPriority w:val="99"/>
    <w:rsid w:val="008721CA"/>
    <w:pPr>
      <w:shd w:val="clear" w:color="auto" w:fill="FFFFFF"/>
      <w:spacing w:line="273" w:lineRule="exact"/>
    </w:pPr>
    <w:rPr>
      <w:rFonts w:ascii="Courier New" w:hAnsi="Courier New" w:cs="Courier New"/>
      <w:b/>
      <w:bCs/>
      <w:color w:val="auto"/>
      <w:w w:val="50"/>
      <w:sz w:val="22"/>
      <w:szCs w:val="22"/>
    </w:rPr>
  </w:style>
  <w:style w:type="paragraph" w:styleId="ac">
    <w:name w:val="header"/>
    <w:basedOn w:val="a"/>
    <w:link w:val="ad"/>
    <w:uiPriority w:val="99"/>
    <w:unhideWhenUsed/>
    <w:rsid w:val="00AA41FD"/>
    <w:pPr>
      <w:tabs>
        <w:tab w:val="center" w:pos="4677"/>
        <w:tab w:val="right" w:pos="9355"/>
      </w:tabs>
    </w:pPr>
  </w:style>
  <w:style w:type="character" w:customStyle="1" w:styleId="ad">
    <w:name w:val="Верхний колонтитул Знак"/>
    <w:basedOn w:val="a0"/>
    <w:link w:val="ac"/>
    <w:uiPriority w:val="99"/>
    <w:locked/>
    <w:rsid w:val="00AA41FD"/>
    <w:rPr>
      <w:rFonts w:cs="Times New Roman"/>
      <w:color w:val="000000"/>
    </w:rPr>
  </w:style>
  <w:style w:type="paragraph" w:styleId="ae">
    <w:name w:val="Title"/>
    <w:basedOn w:val="a"/>
    <w:next w:val="a"/>
    <w:link w:val="af"/>
    <w:uiPriority w:val="10"/>
    <w:qFormat/>
    <w:rsid w:val="0035149B"/>
    <w:pPr>
      <w:spacing w:before="240" w:after="60"/>
      <w:jc w:val="center"/>
      <w:outlineLvl w:val="0"/>
    </w:pPr>
    <w:rPr>
      <w:rFonts w:asciiTheme="majorHAnsi" w:eastAsiaTheme="majorEastAsia" w:hAnsiTheme="majorHAnsi" w:cs="Times New Roman"/>
      <w:b/>
      <w:bCs/>
      <w:kern w:val="28"/>
      <w:sz w:val="32"/>
      <w:szCs w:val="32"/>
    </w:rPr>
  </w:style>
  <w:style w:type="character" w:customStyle="1" w:styleId="af">
    <w:name w:val="Название Знак"/>
    <w:basedOn w:val="a0"/>
    <w:link w:val="ae"/>
    <w:uiPriority w:val="10"/>
    <w:locked/>
    <w:rsid w:val="0035149B"/>
    <w:rPr>
      <w:rFonts w:asciiTheme="majorHAnsi" w:eastAsiaTheme="majorEastAsia" w:hAnsiTheme="majorHAnsi" w:cs="Times New Roman"/>
      <w:b/>
      <w:bCs/>
      <w:color w:val="000000"/>
      <w:kern w:val="28"/>
      <w:sz w:val="32"/>
      <w:szCs w:val="32"/>
    </w:rPr>
  </w:style>
  <w:style w:type="table" w:styleId="af0">
    <w:name w:val="Table Grid"/>
    <w:basedOn w:val="a1"/>
    <w:uiPriority w:val="39"/>
    <w:rsid w:val="00F926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957720"/>
    <w:rPr>
      <w:rFonts w:ascii="Segoe UI" w:hAnsi="Segoe UI" w:cs="Segoe UI"/>
      <w:sz w:val="18"/>
      <w:szCs w:val="18"/>
    </w:rPr>
  </w:style>
  <w:style w:type="character" w:customStyle="1" w:styleId="af2">
    <w:name w:val="Текст выноски Знак"/>
    <w:basedOn w:val="a0"/>
    <w:link w:val="af1"/>
    <w:uiPriority w:val="99"/>
    <w:semiHidden/>
    <w:locked/>
    <w:rsid w:val="00957720"/>
    <w:rPr>
      <w:rFonts w:ascii="Segoe UI" w:hAnsi="Segoe UI" w:cs="Segoe UI"/>
      <w:color w:val="000000"/>
      <w:sz w:val="18"/>
      <w:szCs w:val="18"/>
    </w:rPr>
  </w:style>
  <w:style w:type="paragraph" w:customStyle="1" w:styleId="af3">
    <w:name w:val="Нормальный (таблица)"/>
    <w:basedOn w:val="a"/>
    <w:next w:val="a"/>
    <w:uiPriority w:val="99"/>
    <w:rsid w:val="00957720"/>
    <w:pPr>
      <w:autoSpaceDE w:val="0"/>
      <w:autoSpaceDN w:val="0"/>
      <w:adjustRightInd w:val="0"/>
      <w:jc w:val="both"/>
    </w:pPr>
    <w:rPr>
      <w:rFonts w:ascii="Times New Roman CYR" w:eastAsiaTheme="minorEastAsia" w:hAnsi="Times New Roman CYR" w:cs="Times New Roman CYR"/>
      <w:color w:val="auto"/>
    </w:rPr>
  </w:style>
  <w:style w:type="paragraph" w:customStyle="1" w:styleId="af4">
    <w:name w:val="Прижатый влево"/>
    <w:basedOn w:val="a"/>
    <w:next w:val="a"/>
    <w:uiPriority w:val="99"/>
    <w:rsid w:val="00957720"/>
    <w:pPr>
      <w:autoSpaceDE w:val="0"/>
      <w:autoSpaceDN w:val="0"/>
      <w:adjustRightInd w:val="0"/>
    </w:pPr>
    <w:rPr>
      <w:rFonts w:ascii="Times New Roman CYR" w:eastAsiaTheme="minorEastAsia" w:hAnsi="Times New Roman CYR" w:cs="Times New Roman CYR"/>
      <w:color w:val="auto"/>
    </w:rPr>
  </w:style>
  <w:style w:type="character" w:customStyle="1" w:styleId="af5">
    <w:name w:val="Цветовое выделение"/>
    <w:uiPriority w:val="99"/>
    <w:rsid w:val="00957720"/>
    <w:rPr>
      <w:b/>
      <w:color w:val="26282F"/>
    </w:rPr>
  </w:style>
  <w:style w:type="character" w:customStyle="1" w:styleId="af6">
    <w:name w:val="Гипертекстовая ссылка"/>
    <w:basedOn w:val="af5"/>
    <w:uiPriority w:val="99"/>
    <w:rsid w:val="00957720"/>
    <w:rPr>
      <w:rFonts w:cs="Times New Roman"/>
      <w:b w:val="0"/>
      <w:color w:val="106BBE"/>
    </w:rPr>
  </w:style>
  <w:style w:type="paragraph" w:customStyle="1" w:styleId="af7">
    <w:name w:val="Таблицы (моноширинный)"/>
    <w:basedOn w:val="a"/>
    <w:next w:val="a"/>
    <w:uiPriority w:val="99"/>
    <w:rsid w:val="00957720"/>
    <w:pPr>
      <w:autoSpaceDE w:val="0"/>
      <w:autoSpaceDN w:val="0"/>
      <w:adjustRightInd w:val="0"/>
    </w:pPr>
    <w:rPr>
      <w:rFonts w:ascii="Courier New" w:eastAsiaTheme="minorEastAsia" w:hAnsi="Courier New" w:cs="Courier New"/>
      <w:color w:val="auto"/>
    </w:rPr>
  </w:style>
</w:styles>
</file>

<file path=word/webSettings.xml><?xml version="1.0" encoding="utf-8"?>
<w:webSettings xmlns:r="http://schemas.openxmlformats.org/officeDocument/2006/relationships" xmlns:w="http://schemas.openxmlformats.org/wordprocessingml/2006/main">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BE843-31B1-4CF4-B467-350BA138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20</Pages>
  <Words>5744</Words>
  <Characters>32741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Сергеевна</dc:creator>
  <cp:keywords/>
  <dc:description/>
  <cp:lastModifiedBy>Анна</cp:lastModifiedBy>
  <cp:revision>9</cp:revision>
  <cp:lastPrinted>2020-08-26T15:19:00Z</cp:lastPrinted>
  <dcterms:created xsi:type="dcterms:W3CDTF">2017-11-16T13:50:00Z</dcterms:created>
  <dcterms:modified xsi:type="dcterms:W3CDTF">2020-08-31T20:11:00Z</dcterms:modified>
</cp:coreProperties>
</file>